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F6C0" w14:textId="5AEE5297" w:rsidR="00B7710D" w:rsidRPr="009E0C70" w:rsidRDefault="008C3387" w:rsidP="008542BA">
      <w:pPr>
        <w:pStyle w:val="BasistekstTenman"/>
        <w:spacing w:line="240" w:lineRule="auto"/>
        <w:rPr>
          <w:rFonts w:ascii="Arial" w:hAnsi="Arial" w:cs="Arial"/>
          <w:sz w:val="22"/>
          <w:szCs w:val="22"/>
        </w:rPr>
      </w:pPr>
      <w:r w:rsidRPr="009E0C70">
        <w:rPr>
          <w:rFonts w:ascii="Arial" w:hAnsi="Arial" w:cs="Arial"/>
          <w:b/>
          <w:bCs/>
          <w:sz w:val="22"/>
          <w:szCs w:val="22"/>
          <w:u w:val="single"/>
        </w:rPr>
        <w:t xml:space="preserve">Uitgifte in verhuur ateliers in gebouw 120 van de Maurits Noord Kazerne in Ede </w:t>
      </w:r>
      <w:r w:rsidR="001711D1" w:rsidRPr="009E0C70">
        <w:rPr>
          <w:rFonts w:ascii="Arial" w:hAnsi="Arial" w:cs="Arial"/>
          <w:sz w:val="22"/>
          <w:szCs w:val="22"/>
        </w:rPr>
        <w:t xml:space="preserve">   </w:t>
      </w:r>
    </w:p>
    <w:p w14:paraId="1E0CAF70" w14:textId="77777777" w:rsidR="008C3387" w:rsidRPr="009E0C70" w:rsidRDefault="008C3387" w:rsidP="008542BA">
      <w:pPr>
        <w:tabs>
          <w:tab w:val="clear" w:pos="284"/>
          <w:tab w:val="clear" w:pos="454"/>
          <w:tab w:val="clear" w:pos="624"/>
          <w:tab w:val="clear" w:pos="794"/>
        </w:tabs>
        <w:spacing w:line="240" w:lineRule="auto"/>
        <w:rPr>
          <w:rFonts w:ascii="Arial" w:hAnsi="Arial" w:cs="Arial"/>
          <w:color w:val="000000" w:themeColor="text1"/>
          <w:sz w:val="22"/>
          <w:szCs w:val="22"/>
        </w:rPr>
      </w:pPr>
      <w:bookmarkStart w:id="0" w:name="_Hlk120438260"/>
      <w:bookmarkStart w:id="1" w:name="_Hlk133918486"/>
    </w:p>
    <w:p w14:paraId="5AF46176" w14:textId="57DA8BA8" w:rsidR="0024366D" w:rsidRPr="009E0C70" w:rsidRDefault="009F72E7" w:rsidP="008542BA">
      <w:pPr>
        <w:tabs>
          <w:tab w:val="clear" w:pos="284"/>
          <w:tab w:val="clear" w:pos="454"/>
          <w:tab w:val="clear" w:pos="624"/>
          <w:tab w:val="clear" w:pos="794"/>
        </w:tabs>
        <w:spacing w:line="240" w:lineRule="auto"/>
        <w:rPr>
          <w:rFonts w:ascii="Arial" w:hAnsi="Arial" w:cs="Arial"/>
          <w:color w:val="000000" w:themeColor="text1"/>
          <w:sz w:val="22"/>
          <w:szCs w:val="22"/>
        </w:rPr>
      </w:pPr>
      <w:r w:rsidRPr="009E0C70">
        <w:rPr>
          <w:rFonts w:ascii="Arial" w:hAnsi="Arial" w:cs="Arial"/>
          <w:color w:val="000000" w:themeColor="text1"/>
          <w:sz w:val="22"/>
          <w:szCs w:val="22"/>
        </w:rPr>
        <w:t xml:space="preserve">Op de Maurits Noord Kazerne in Ede is de voormalige </w:t>
      </w:r>
      <w:r w:rsidR="001552A4">
        <w:rPr>
          <w:rFonts w:ascii="Arial" w:hAnsi="Arial" w:cs="Arial"/>
          <w:color w:val="000000" w:themeColor="text1"/>
          <w:sz w:val="22"/>
          <w:szCs w:val="22"/>
        </w:rPr>
        <w:t>p</w:t>
      </w:r>
      <w:r w:rsidRPr="009E0C70">
        <w:rPr>
          <w:rFonts w:ascii="Arial" w:hAnsi="Arial" w:cs="Arial"/>
          <w:color w:val="000000" w:themeColor="text1"/>
          <w:sz w:val="22"/>
          <w:szCs w:val="22"/>
        </w:rPr>
        <w:t xml:space="preserve">ortiersloge, </w:t>
      </w:r>
      <w:r w:rsidR="001552A4">
        <w:rPr>
          <w:rFonts w:ascii="Arial" w:hAnsi="Arial" w:cs="Arial"/>
          <w:color w:val="000000" w:themeColor="text1"/>
          <w:sz w:val="22"/>
          <w:szCs w:val="22"/>
        </w:rPr>
        <w:t>g</w:t>
      </w:r>
      <w:r w:rsidRPr="009E0C70">
        <w:rPr>
          <w:rFonts w:ascii="Arial" w:hAnsi="Arial" w:cs="Arial"/>
          <w:color w:val="000000" w:themeColor="text1"/>
          <w:sz w:val="22"/>
          <w:szCs w:val="22"/>
        </w:rPr>
        <w:t xml:space="preserve">ebouw 120, gevestigd. </w:t>
      </w:r>
      <w:r w:rsidR="008E4951" w:rsidRPr="009E0C70">
        <w:rPr>
          <w:rFonts w:ascii="Arial" w:hAnsi="Arial" w:cs="Arial"/>
          <w:color w:val="000000" w:themeColor="text1"/>
          <w:sz w:val="22"/>
          <w:szCs w:val="22"/>
        </w:rPr>
        <w:t xml:space="preserve">De gemeente Ede hecht grote waarde aan het belang van kunst en cultuur in haar gemeente. Ook wil zij graag talent op dit vlak stimuleren. </w:t>
      </w:r>
      <w:r w:rsidRPr="009E0C70">
        <w:rPr>
          <w:rFonts w:ascii="Arial" w:hAnsi="Arial" w:cs="Arial"/>
          <w:color w:val="000000" w:themeColor="text1"/>
          <w:sz w:val="22"/>
          <w:szCs w:val="22"/>
        </w:rPr>
        <w:t xml:space="preserve">Gebouw 120 </w:t>
      </w:r>
      <w:r w:rsidR="00496D78" w:rsidRPr="009E0C70">
        <w:rPr>
          <w:rFonts w:ascii="Arial" w:hAnsi="Arial" w:cs="Arial"/>
          <w:color w:val="000000" w:themeColor="text1"/>
          <w:sz w:val="22"/>
          <w:szCs w:val="22"/>
        </w:rPr>
        <w:t xml:space="preserve">leent zich daar bij uitstek voor en </w:t>
      </w:r>
      <w:r w:rsidR="0094305D" w:rsidRPr="009E0C70">
        <w:rPr>
          <w:rFonts w:ascii="Arial" w:hAnsi="Arial" w:cs="Arial"/>
          <w:color w:val="000000" w:themeColor="text1"/>
          <w:sz w:val="22"/>
          <w:szCs w:val="22"/>
        </w:rPr>
        <w:t xml:space="preserve">is </w:t>
      </w:r>
      <w:r w:rsidR="00496D78" w:rsidRPr="009E0C70">
        <w:rPr>
          <w:rFonts w:ascii="Arial" w:hAnsi="Arial" w:cs="Arial"/>
          <w:color w:val="000000" w:themeColor="text1"/>
          <w:sz w:val="22"/>
          <w:szCs w:val="22"/>
        </w:rPr>
        <w:t xml:space="preserve">daarom </w:t>
      </w:r>
      <w:r w:rsidRPr="009E0C70">
        <w:rPr>
          <w:rFonts w:ascii="Arial" w:hAnsi="Arial" w:cs="Arial"/>
          <w:color w:val="000000" w:themeColor="text1"/>
          <w:sz w:val="22"/>
          <w:szCs w:val="22"/>
        </w:rPr>
        <w:t xml:space="preserve">getransformeerd naar vijf ateliers en een expositieruimte. </w:t>
      </w:r>
    </w:p>
    <w:p w14:paraId="02148C60" w14:textId="762C8604" w:rsidR="008C3387" w:rsidRPr="009E0C70" w:rsidRDefault="009F72E7" w:rsidP="008C3387">
      <w:pPr>
        <w:tabs>
          <w:tab w:val="clear" w:pos="284"/>
          <w:tab w:val="clear" w:pos="454"/>
          <w:tab w:val="clear" w:pos="624"/>
          <w:tab w:val="clear" w:pos="794"/>
        </w:tabs>
        <w:spacing w:line="240" w:lineRule="auto"/>
        <w:rPr>
          <w:rFonts w:ascii="Arial" w:hAnsi="Arial" w:cs="Arial"/>
          <w:color w:val="000000" w:themeColor="text1"/>
          <w:sz w:val="22"/>
          <w:szCs w:val="22"/>
        </w:rPr>
      </w:pPr>
      <w:r w:rsidRPr="009E0C70">
        <w:rPr>
          <w:rFonts w:ascii="Arial" w:hAnsi="Arial" w:cs="Arial"/>
          <w:color w:val="000000" w:themeColor="text1"/>
          <w:sz w:val="22"/>
          <w:szCs w:val="22"/>
        </w:rPr>
        <w:t xml:space="preserve">De expositieruimte wordt verhuurd aan </w:t>
      </w:r>
      <w:r w:rsidR="0076301B" w:rsidRPr="009E0C70">
        <w:rPr>
          <w:rFonts w:ascii="Arial" w:hAnsi="Arial" w:cs="Arial"/>
          <w:color w:val="000000" w:themeColor="text1"/>
          <w:sz w:val="22"/>
          <w:szCs w:val="22"/>
        </w:rPr>
        <w:t>Platform Edese Kunstenaars (</w:t>
      </w:r>
      <w:r w:rsidRPr="009E0C70">
        <w:rPr>
          <w:rFonts w:ascii="Arial" w:hAnsi="Arial" w:cs="Arial"/>
          <w:color w:val="000000" w:themeColor="text1"/>
          <w:sz w:val="22"/>
          <w:szCs w:val="22"/>
        </w:rPr>
        <w:t>PEK</w:t>
      </w:r>
      <w:r w:rsidR="0076301B" w:rsidRPr="009E0C70">
        <w:rPr>
          <w:rFonts w:ascii="Arial" w:hAnsi="Arial" w:cs="Arial"/>
          <w:color w:val="000000" w:themeColor="text1"/>
          <w:sz w:val="22"/>
          <w:szCs w:val="22"/>
        </w:rPr>
        <w:t>)</w:t>
      </w:r>
      <w:r w:rsidRPr="009E0C70">
        <w:rPr>
          <w:rFonts w:ascii="Arial" w:hAnsi="Arial" w:cs="Arial"/>
          <w:color w:val="000000" w:themeColor="text1"/>
          <w:sz w:val="22"/>
          <w:szCs w:val="22"/>
        </w:rPr>
        <w:t xml:space="preserve">. </w:t>
      </w:r>
      <w:r w:rsidR="008E4951" w:rsidRPr="009E0C70">
        <w:rPr>
          <w:rFonts w:ascii="Arial" w:hAnsi="Arial" w:cs="Arial"/>
          <w:color w:val="000000" w:themeColor="text1"/>
          <w:sz w:val="22"/>
          <w:szCs w:val="22"/>
        </w:rPr>
        <w:t xml:space="preserve">De </w:t>
      </w:r>
      <w:r w:rsidRPr="009E0C70">
        <w:rPr>
          <w:rFonts w:ascii="Arial" w:hAnsi="Arial" w:cs="Arial"/>
          <w:color w:val="000000" w:themeColor="text1"/>
          <w:sz w:val="22"/>
          <w:szCs w:val="22"/>
        </w:rPr>
        <w:t xml:space="preserve">gemeente heeft de wens om de </w:t>
      </w:r>
      <w:r w:rsidR="008E4951" w:rsidRPr="009E0C70">
        <w:rPr>
          <w:rFonts w:ascii="Arial" w:hAnsi="Arial" w:cs="Arial"/>
          <w:color w:val="000000" w:themeColor="text1"/>
          <w:sz w:val="22"/>
          <w:szCs w:val="22"/>
        </w:rPr>
        <w:t xml:space="preserve">vijf ateliers tegen een kostprijsdekkende huur </w:t>
      </w:r>
      <w:r w:rsidRPr="009E0C70">
        <w:rPr>
          <w:rFonts w:ascii="Arial" w:hAnsi="Arial" w:cs="Arial"/>
          <w:color w:val="000000" w:themeColor="text1"/>
          <w:sz w:val="22"/>
          <w:szCs w:val="22"/>
        </w:rPr>
        <w:t>te verhuren aa</w:t>
      </w:r>
      <w:r w:rsidR="008E4951" w:rsidRPr="009E0C70">
        <w:rPr>
          <w:rFonts w:ascii="Arial" w:hAnsi="Arial" w:cs="Arial"/>
          <w:color w:val="000000" w:themeColor="text1"/>
          <w:sz w:val="22"/>
          <w:szCs w:val="22"/>
        </w:rPr>
        <w:t xml:space="preserve">n kunstenaars. Hiermee wordt een impuls gegeven aan kunst en cultureel talent. </w:t>
      </w:r>
      <w:r w:rsidR="002A6E52" w:rsidRPr="009E0C70">
        <w:rPr>
          <w:rFonts w:ascii="Arial" w:hAnsi="Arial" w:cs="Arial"/>
          <w:color w:val="000000" w:themeColor="text1"/>
          <w:sz w:val="22"/>
          <w:szCs w:val="22"/>
        </w:rPr>
        <w:t>Met de realisatie van de ateliers en expositieruimte ontstaan er mogelijkheden voor meer exposities, bredere ontmoetingen tussen professionals en het meer zichtbaar en toegankelijk maken van kunst en cultuur binnen Ede voor de inwoners.</w:t>
      </w:r>
      <w:r w:rsidR="00496D78" w:rsidRPr="009E0C70">
        <w:rPr>
          <w:rFonts w:ascii="Arial" w:hAnsi="Arial" w:cs="Arial"/>
          <w:color w:val="000000" w:themeColor="text1"/>
          <w:sz w:val="22"/>
          <w:szCs w:val="22"/>
        </w:rPr>
        <w:t xml:space="preserve"> De expositieruimte biedt aan kunstenaars de gelegenheid om hun werk van tijd tot tijd te exposeren en zo meer bekendheid te verwerven.</w:t>
      </w:r>
    </w:p>
    <w:p w14:paraId="7B6B43BA" w14:textId="70F314F7" w:rsidR="008C3387" w:rsidRPr="009E0C70" w:rsidRDefault="008C3387" w:rsidP="008C3387">
      <w:pPr>
        <w:pStyle w:val="BasistekstTenman"/>
        <w:rPr>
          <w:rFonts w:ascii="Arial" w:hAnsi="Arial" w:cs="Arial"/>
          <w:sz w:val="22"/>
          <w:szCs w:val="22"/>
        </w:rPr>
      </w:pPr>
    </w:p>
    <w:p w14:paraId="38784310" w14:textId="2590EBF2" w:rsidR="008C3387" w:rsidRPr="009E0C70" w:rsidRDefault="008C3387" w:rsidP="008C3387">
      <w:pPr>
        <w:pStyle w:val="BasistekstTenman"/>
        <w:rPr>
          <w:rFonts w:ascii="Arial" w:hAnsi="Arial" w:cs="Arial"/>
          <w:sz w:val="22"/>
          <w:szCs w:val="22"/>
          <w:u w:val="single"/>
        </w:rPr>
      </w:pPr>
      <w:r w:rsidRPr="009E0C70">
        <w:rPr>
          <w:rFonts w:ascii="Arial" w:hAnsi="Arial" w:cs="Arial"/>
          <w:sz w:val="22"/>
          <w:szCs w:val="22"/>
          <w:u w:val="single"/>
        </w:rPr>
        <w:t>Waar liggen de ateliers?</w:t>
      </w:r>
    </w:p>
    <w:p w14:paraId="08D80033" w14:textId="618C5B00" w:rsidR="008C3387" w:rsidRPr="009E0C70" w:rsidRDefault="008C3387" w:rsidP="008C3387">
      <w:pPr>
        <w:pStyle w:val="BasistekstTenman"/>
        <w:rPr>
          <w:rFonts w:ascii="Arial" w:hAnsi="Arial" w:cs="Arial"/>
          <w:sz w:val="22"/>
          <w:szCs w:val="22"/>
        </w:rPr>
      </w:pPr>
    </w:p>
    <w:p w14:paraId="6BD629B4" w14:textId="075C447F" w:rsidR="008C3387" w:rsidRPr="009E0C70" w:rsidRDefault="008C3387" w:rsidP="008C3387">
      <w:pPr>
        <w:pStyle w:val="BasistekstTenman"/>
        <w:rPr>
          <w:rFonts w:ascii="Arial" w:hAnsi="Arial" w:cs="Arial"/>
          <w:sz w:val="22"/>
          <w:szCs w:val="22"/>
        </w:rPr>
      </w:pPr>
      <w:r w:rsidRPr="009E0C70">
        <w:rPr>
          <w:rFonts w:ascii="Arial" w:hAnsi="Arial" w:cs="Arial"/>
          <w:sz w:val="22"/>
          <w:szCs w:val="22"/>
        </w:rPr>
        <w:t xml:space="preserve">De ateliers liggen in gebouw 120 aan de Kazernelaan 50 (6711 RL) te Ede. </w:t>
      </w:r>
    </w:p>
    <w:p w14:paraId="120AD408" w14:textId="77777777" w:rsidR="008C3387" w:rsidRPr="009E0C70" w:rsidRDefault="008C3387" w:rsidP="008C3387">
      <w:pPr>
        <w:pStyle w:val="BasistekstTenman"/>
        <w:rPr>
          <w:rFonts w:ascii="Arial" w:hAnsi="Arial" w:cs="Arial"/>
          <w:sz w:val="22"/>
          <w:szCs w:val="22"/>
        </w:rPr>
      </w:pPr>
    </w:p>
    <w:p w14:paraId="4474F147" w14:textId="3D931555" w:rsidR="008C3387" w:rsidRPr="009E0C70" w:rsidRDefault="008C3387" w:rsidP="008C3387">
      <w:pPr>
        <w:pStyle w:val="BasistekstTenman"/>
        <w:rPr>
          <w:rFonts w:ascii="Arial" w:hAnsi="Arial" w:cs="Arial"/>
          <w:sz w:val="22"/>
          <w:szCs w:val="22"/>
        </w:rPr>
      </w:pPr>
      <w:r w:rsidRPr="009E0C70">
        <w:rPr>
          <w:rFonts w:ascii="Arial" w:hAnsi="Arial" w:cs="Arial"/>
          <w:sz w:val="22"/>
          <w:szCs w:val="22"/>
        </w:rPr>
        <w:t>In totaal worden vijf ateliers in verhuur uitgegeven, elk met een andere oppervlakte:</w:t>
      </w:r>
    </w:p>
    <w:p w14:paraId="5558F760" w14:textId="77777777" w:rsidR="008C3387" w:rsidRPr="009E0C70" w:rsidRDefault="008C3387" w:rsidP="008C3387">
      <w:pPr>
        <w:pStyle w:val="BasistekstTenman"/>
        <w:rPr>
          <w:rFonts w:ascii="Arial" w:hAnsi="Arial" w:cs="Arial"/>
          <w:sz w:val="22"/>
          <w:szCs w:val="22"/>
        </w:rPr>
      </w:pPr>
    </w:p>
    <w:tbl>
      <w:tblPr>
        <w:tblStyle w:val="Tabelraster"/>
        <w:tblW w:w="0" w:type="auto"/>
        <w:tblLook w:val="04A0" w:firstRow="1" w:lastRow="0" w:firstColumn="1" w:lastColumn="0" w:noHBand="0" w:noVBand="1"/>
      </w:tblPr>
      <w:tblGrid>
        <w:gridCol w:w="1563"/>
        <w:gridCol w:w="1555"/>
        <w:gridCol w:w="1556"/>
        <w:gridCol w:w="1556"/>
        <w:gridCol w:w="1557"/>
        <w:gridCol w:w="1557"/>
      </w:tblGrid>
      <w:tr w:rsidR="008C3387" w:rsidRPr="009E0C70" w14:paraId="4015C1BC" w14:textId="77777777" w:rsidTr="001552A4">
        <w:tc>
          <w:tcPr>
            <w:tcW w:w="1563" w:type="dxa"/>
          </w:tcPr>
          <w:p w14:paraId="5116FBC2" w14:textId="77777777" w:rsidR="008C3387" w:rsidRPr="009E0C70" w:rsidRDefault="008C3387" w:rsidP="00B714CD">
            <w:pPr>
              <w:pStyle w:val="BasistekstTenman"/>
              <w:rPr>
                <w:rFonts w:ascii="Arial" w:hAnsi="Arial" w:cs="Arial"/>
                <w:b/>
                <w:bCs/>
                <w:sz w:val="22"/>
                <w:szCs w:val="22"/>
              </w:rPr>
            </w:pPr>
            <w:bookmarkStart w:id="2" w:name="_Hlk153437255"/>
            <w:r w:rsidRPr="009E0C70">
              <w:rPr>
                <w:rFonts w:ascii="Arial" w:hAnsi="Arial" w:cs="Arial"/>
                <w:b/>
                <w:bCs/>
                <w:sz w:val="22"/>
                <w:szCs w:val="22"/>
              </w:rPr>
              <w:t>Ateliernummer</w:t>
            </w:r>
          </w:p>
        </w:tc>
        <w:tc>
          <w:tcPr>
            <w:tcW w:w="1555" w:type="dxa"/>
          </w:tcPr>
          <w:p w14:paraId="79C5322A" w14:textId="77777777" w:rsidR="008C3387" w:rsidRPr="009E0C70" w:rsidRDefault="008C3387" w:rsidP="00B714CD">
            <w:pPr>
              <w:pStyle w:val="BasistekstTenman"/>
              <w:jc w:val="center"/>
              <w:rPr>
                <w:rFonts w:ascii="Arial" w:hAnsi="Arial" w:cs="Arial"/>
                <w:sz w:val="22"/>
                <w:szCs w:val="22"/>
              </w:rPr>
            </w:pPr>
            <w:r w:rsidRPr="009E0C70">
              <w:rPr>
                <w:rFonts w:ascii="Arial" w:hAnsi="Arial" w:cs="Arial"/>
                <w:sz w:val="22"/>
                <w:szCs w:val="22"/>
              </w:rPr>
              <w:t>1</w:t>
            </w:r>
          </w:p>
        </w:tc>
        <w:tc>
          <w:tcPr>
            <w:tcW w:w="1556" w:type="dxa"/>
          </w:tcPr>
          <w:p w14:paraId="1D227CA8" w14:textId="77777777" w:rsidR="008C3387" w:rsidRPr="009E0C70" w:rsidRDefault="008C3387" w:rsidP="00B714CD">
            <w:pPr>
              <w:pStyle w:val="BasistekstTenman"/>
              <w:jc w:val="center"/>
              <w:rPr>
                <w:rFonts w:ascii="Arial" w:hAnsi="Arial" w:cs="Arial"/>
                <w:sz w:val="22"/>
                <w:szCs w:val="22"/>
              </w:rPr>
            </w:pPr>
            <w:r w:rsidRPr="009E0C70">
              <w:rPr>
                <w:rFonts w:ascii="Arial" w:hAnsi="Arial" w:cs="Arial"/>
                <w:sz w:val="22"/>
                <w:szCs w:val="22"/>
              </w:rPr>
              <w:t>2</w:t>
            </w:r>
          </w:p>
        </w:tc>
        <w:tc>
          <w:tcPr>
            <w:tcW w:w="1556" w:type="dxa"/>
          </w:tcPr>
          <w:p w14:paraId="4F14F533" w14:textId="77777777" w:rsidR="008C3387" w:rsidRPr="009E0C70" w:rsidRDefault="008C3387" w:rsidP="00B714CD">
            <w:pPr>
              <w:pStyle w:val="BasistekstTenman"/>
              <w:jc w:val="center"/>
              <w:rPr>
                <w:rFonts w:ascii="Arial" w:hAnsi="Arial" w:cs="Arial"/>
                <w:sz w:val="22"/>
                <w:szCs w:val="22"/>
              </w:rPr>
            </w:pPr>
            <w:r w:rsidRPr="009E0C70">
              <w:rPr>
                <w:rFonts w:ascii="Arial" w:hAnsi="Arial" w:cs="Arial"/>
                <w:sz w:val="22"/>
                <w:szCs w:val="22"/>
              </w:rPr>
              <w:t>3</w:t>
            </w:r>
          </w:p>
        </w:tc>
        <w:tc>
          <w:tcPr>
            <w:tcW w:w="1557" w:type="dxa"/>
          </w:tcPr>
          <w:p w14:paraId="720F79E5" w14:textId="77777777" w:rsidR="008C3387" w:rsidRPr="009E0C70" w:rsidRDefault="008C3387" w:rsidP="00B714CD">
            <w:pPr>
              <w:pStyle w:val="BasistekstTenman"/>
              <w:jc w:val="center"/>
              <w:rPr>
                <w:rFonts w:ascii="Arial" w:hAnsi="Arial" w:cs="Arial"/>
                <w:sz w:val="22"/>
                <w:szCs w:val="22"/>
              </w:rPr>
            </w:pPr>
            <w:r w:rsidRPr="009E0C70">
              <w:rPr>
                <w:rFonts w:ascii="Arial" w:hAnsi="Arial" w:cs="Arial"/>
                <w:sz w:val="22"/>
                <w:szCs w:val="22"/>
              </w:rPr>
              <w:t>4</w:t>
            </w:r>
          </w:p>
        </w:tc>
        <w:tc>
          <w:tcPr>
            <w:tcW w:w="1557" w:type="dxa"/>
          </w:tcPr>
          <w:p w14:paraId="56C43443" w14:textId="77777777" w:rsidR="008C3387" w:rsidRPr="009E0C70" w:rsidRDefault="008C3387" w:rsidP="00B714CD">
            <w:pPr>
              <w:pStyle w:val="BasistekstTenman"/>
              <w:jc w:val="center"/>
              <w:rPr>
                <w:rFonts w:ascii="Arial" w:hAnsi="Arial" w:cs="Arial"/>
                <w:sz w:val="22"/>
                <w:szCs w:val="22"/>
              </w:rPr>
            </w:pPr>
            <w:r w:rsidRPr="009E0C70">
              <w:rPr>
                <w:rFonts w:ascii="Arial" w:hAnsi="Arial" w:cs="Arial"/>
                <w:sz w:val="22"/>
                <w:szCs w:val="22"/>
              </w:rPr>
              <w:t>5</w:t>
            </w:r>
          </w:p>
        </w:tc>
      </w:tr>
      <w:bookmarkEnd w:id="2"/>
      <w:tr w:rsidR="008C3387" w:rsidRPr="009E0C70" w14:paraId="18D45433" w14:textId="77777777" w:rsidTr="001552A4">
        <w:tc>
          <w:tcPr>
            <w:tcW w:w="1563" w:type="dxa"/>
          </w:tcPr>
          <w:p w14:paraId="1DB62982" w14:textId="77777777" w:rsidR="008C3387" w:rsidRPr="009E0C70" w:rsidRDefault="008C3387" w:rsidP="00B714CD">
            <w:pPr>
              <w:pStyle w:val="BasistekstTenman"/>
              <w:rPr>
                <w:rFonts w:ascii="Arial" w:hAnsi="Arial" w:cs="Arial"/>
                <w:b/>
                <w:bCs/>
                <w:sz w:val="22"/>
                <w:szCs w:val="22"/>
              </w:rPr>
            </w:pPr>
            <w:r w:rsidRPr="009E0C70">
              <w:rPr>
                <w:rFonts w:ascii="Arial" w:hAnsi="Arial" w:cs="Arial"/>
                <w:b/>
                <w:bCs/>
                <w:sz w:val="22"/>
                <w:szCs w:val="22"/>
              </w:rPr>
              <w:t>Oppervlakte</w:t>
            </w:r>
          </w:p>
        </w:tc>
        <w:tc>
          <w:tcPr>
            <w:tcW w:w="1555" w:type="dxa"/>
          </w:tcPr>
          <w:p w14:paraId="70631C64" w14:textId="77777777" w:rsidR="008C3387" w:rsidRPr="009E0C70" w:rsidRDefault="008C3387" w:rsidP="00B714CD">
            <w:pPr>
              <w:pStyle w:val="BasistekstTenman"/>
              <w:rPr>
                <w:rFonts w:ascii="Arial" w:hAnsi="Arial" w:cs="Arial"/>
                <w:sz w:val="22"/>
                <w:szCs w:val="22"/>
              </w:rPr>
            </w:pPr>
            <w:r w:rsidRPr="009E0C70">
              <w:rPr>
                <w:rFonts w:ascii="Arial" w:hAnsi="Arial" w:cs="Arial"/>
                <w:sz w:val="22"/>
                <w:szCs w:val="22"/>
              </w:rPr>
              <w:t xml:space="preserve">25 m2 </w:t>
            </w:r>
            <w:proofErr w:type="spellStart"/>
            <w:r w:rsidRPr="009E0C70">
              <w:rPr>
                <w:rFonts w:ascii="Arial" w:hAnsi="Arial" w:cs="Arial"/>
                <w:sz w:val="22"/>
                <w:szCs w:val="22"/>
              </w:rPr>
              <w:t>nvo</w:t>
            </w:r>
            <w:proofErr w:type="spellEnd"/>
            <w:r w:rsidRPr="009E0C70">
              <w:rPr>
                <w:rFonts w:ascii="Arial" w:hAnsi="Arial" w:cs="Arial"/>
                <w:sz w:val="22"/>
                <w:szCs w:val="22"/>
              </w:rPr>
              <w:t xml:space="preserve"> + gebruik gezamenlijke ruimtes</w:t>
            </w:r>
          </w:p>
        </w:tc>
        <w:tc>
          <w:tcPr>
            <w:tcW w:w="1556" w:type="dxa"/>
          </w:tcPr>
          <w:p w14:paraId="25452310" w14:textId="77777777" w:rsidR="008C3387" w:rsidRPr="009E0C70" w:rsidRDefault="008C3387" w:rsidP="00B714CD">
            <w:pPr>
              <w:pStyle w:val="BasistekstTenman"/>
              <w:rPr>
                <w:rFonts w:ascii="Arial" w:hAnsi="Arial" w:cs="Arial"/>
                <w:sz w:val="22"/>
                <w:szCs w:val="22"/>
              </w:rPr>
            </w:pPr>
            <w:r w:rsidRPr="009E0C70">
              <w:rPr>
                <w:rFonts w:ascii="Arial" w:hAnsi="Arial" w:cs="Arial"/>
                <w:sz w:val="22"/>
                <w:szCs w:val="22"/>
              </w:rPr>
              <w:t xml:space="preserve">26 m2 </w:t>
            </w:r>
            <w:proofErr w:type="spellStart"/>
            <w:r w:rsidRPr="009E0C70">
              <w:rPr>
                <w:rFonts w:ascii="Arial" w:hAnsi="Arial" w:cs="Arial"/>
                <w:sz w:val="22"/>
                <w:szCs w:val="22"/>
              </w:rPr>
              <w:t>nvo</w:t>
            </w:r>
            <w:proofErr w:type="spellEnd"/>
            <w:r w:rsidRPr="009E0C70">
              <w:rPr>
                <w:rFonts w:ascii="Arial" w:hAnsi="Arial" w:cs="Arial"/>
                <w:sz w:val="22"/>
                <w:szCs w:val="22"/>
              </w:rPr>
              <w:t xml:space="preserve"> gebruik + gezamenlijke ruimtes</w:t>
            </w:r>
          </w:p>
        </w:tc>
        <w:tc>
          <w:tcPr>
            <w:tcW w:w="1556" w:type="dxa"/>
          </w:tcPr>
          <w:p w14:paraId="685EE4AB" w14:textId="77777777" w:rsidR="008C3387" w:rsidRPr="009E0C70" w:rsidRDefault="008C3387" w:rsidP="00B714CD">
            <w:pPr>
              <w:pStyle w:val="BasistekstTenman"/>
              <w:rPr>
                <w:rFonts w:ascii="Arial" w:hAnsi="Arial" w:cs="Arial"/>
                <w:sz w:val="22"/>
                <w:szCs w:val="22"/>
              </w:rPr>
            </w:pPr>
            <w:r w:rsidRPr="009E0C70">
              <w:rPr>
                <w:rFonts w:ascii="Arial" w:hAnsi="Arial" w:cs="Arial"/>
                <w:sz w:val="22"/>
                <w:szCs w:val="22"/>
              </w:rPr>
              <w:t xml:space="preserve">28 m2 </w:t>
            </w:r>
            <w:proofErr w:type="spellStart"/>
            <w:r w:rsidRPr="009E0C70">
              <w:rPr>
                <w:rFonts w:ascii="Arial" w:hAnsi="Arial" w:cs="Arial"/>
                <w:sz w:val="22"/>
                <w:szCs w:val="22"/>
              </w:rPr>
              <w:t>nvo</w:t>
            </w:r>
            <w:proofErr w:type="spellEnd"/>
            <w:r w:rsidRPr="009E0C70">
              <w:rPr>
                <w:rFonts w:ascii="Arial" w:hAnsi="Arial" w:cs="Arial"/>
                <w:sz w:val="22"/>
                <w:szCs w:val="22"/>
              </w:rPr>
              <w:t xml:space="preserve"> + gebruik gezamenlijke ruimtes</w:t>
            </w:r>
          </w:p>
        </w:tc>
        <w:tc>
          <w:tcPr>
            <w:tcW w:w="1557" w:type="dxa"/>
          </w:tcPr>
          <w:p w14:paraId="1B775561" w14:textId="77777777" w:rsidR="008C3387" w:rsidRPr="009E0C70" w:rsidRDefault="008C3387" w:rsidP="00B714CD">
            <w:pPr>
              <w:pStyle w:val="BasistekstTenman"/>
              <w:rPr>
                <w:rFonts w:ascii="Arial" w:hAnsi="Arial" w:cs="Arial"/>
                <w:sz w:val="22"/>
                <w:szCs w:val="22"/>
              </w:rPr>
            </w:pPr>
            <w:r w:rsidRPr="009E0C70">
              <w:rPr>
                <w:rFonts w:ascii="Arial" w:hAnsi="Arial" w:cs="Arial"/>
                <w:sz w:val="22"/>
                <w:szCs w:val="22"/>
              </w:rPr>
              <w:t xml:space="preserve">17 m2 </w:t>
            </w:r>
            <w:proofErr w:type="spellStart"/>
            <w:r w:rsidRPr="009E0C70">
              <w:rPr>
                <w:rFonts w:ascii="Arial" w:hAnsi="Arial" w:cs="Arial"/>
                <w:sz w:val="22"/>
                <w:szCs w:val="22"/>
              </w:rPr>
              <w:t>nvo</w:t>
            </w:r>
            <w:proofErr w:type="spellEnd"/>
            <w:r w:rsidRPr="009E0C70">
              <w:rPr>
                <w:rFonts w:ascii="Arial" w:hAnsi="Arial" w:cs="Arial"/>
                <w:sz w:val="22"/>
                <w:szCs w:val="22"/>
              </w:rPr>
              <w:t xml:space="preserve"> + gebruik gezamenlijke ruimtes</w:t>
            </w:r>
          </w:p>
        </w:tc>
        <w:tc>
          <w:tcPr>
            <w:tcW w:w="1557" w:type="dxa"/>
          </w:tcPr>
          <w:p w14:paraId="4C133B3C" w14:textId="77777777" w:rsidR="008C3387" w:rsidRPr="009E0C70" w:rsidRDefault="008C3387" w:rsidP="00B714CD">
            <w:pPr>
              <w:pStyle w:val="BasistekstTenman"/>
              <w:rPr>
                <w:rFonts w:ascii="Arial" w:hAnsi="Arial" w:cs="Arial"/>
                <w:sz w:val="22"/>
                <w:szCs w:val="22"/>
              </w:rPr>
            </w:pPr>
            <w:r w:rsidRPr="009E0C70">
              <w:rPr>
                <w:rFonts w:ascii="Arial" w:hAnsi="Arial" w:cs="Arial"/>
                <w:sz w:val="22"/>
                <w:szCs w:val="22"/>
              </w:rPr>
              <w:t xml:space="preserve">26 m2 </w:t>
            </w:r>
            <w:proofErr w:type="spellStart"/>
            <w:r w:rsidRPr="009E0C70">
              <w:rPr>
                <w:rFonts w:ascii="Arial" w:hAnsi="Arial" w:cs="Arial"/>
                <w:sz w:val="22"/>
                <w:szCs w:val="22"/>
              </w:rPr>
              <w:t>nvo</w:t>
            </w:r>
            <w:proofErr w:type="spellEnd"/>
            <w:r w:rsidRPr="009E0C70">
              <w:rPr>
                <w:rFonts w:ascii="Arial" w:hAnsi="Arial" w:cs="Arial"/>
                <w:sz w:val="22"/>
                <w:szCs w:val="22"/>
              </w:rPr>
              <w:t xml:space="preserve"> + gebruik gezamenlijke ruimtes</w:t>
            </w:r>
          </w:p>
        </w:tc>
      </w:tr>
    </w:tbl>
    <w:p w14:paraId="608BEADC" w14:textId="77777777" w:rsidR="008C3387" w:rsidRPr="009E0C70" w:rsidRDefault="008C3387" w:rsidP="008C3387">
      <w:pPr>
        <w:pStyle w:val="BasistekstTenman"/>
        <w:rPr>
          <w:rFonts w:ascii="Arial" w:hAnsi="Arial" w:cs="Arial"/>
          <w:sz w:val="22"/>
          <w:szCs w:val="22"/>
        </w:rPr>
      </w:pPr>
    </w:p>
    <w:p w14:paraId="39CD42B7" w14:textId="1C479744" w:rsidR="008C3387" w:rsidRPr="009E0C70" w:rsidRDefault="008C3387" w:rsidP="008C3387">
      <w:pPr>
        <w:pStyle w:val="BasistekstTenman"/>
        <w:rPr>
          <w:rFonts w:ascii="Arial" w:hAnsi="Arial" w:cs="Arial"/>
          <w:sz w:val="22"/>
          <w:szCs w:val="22"/>
        </w:rPr>
      </w:pPr>
      <w:r w:rsidRPr="009E0C70">
        <w:rPr>
          <w:rFonts w:ascii="Arial" w:hAnsi="Arial" w:cs="Arial"/>
          <w:sz w:val="22"/>
          <w:szCs w:val="22"/>
        </w:rPr>
        <w:t>Een plattegrond van de ateliers en bijbehorende gezamenlijke ruimtes is als bijlage bij deze publicatie gevoegd.</w:t>
      </w:r>
    </w:p>
    <w:p w14:paraId="0182D79C" w14:textId="13962F3A" w:rsidR="008C68C8" w:rsidRPr="009E0C70" w:rsidRDefault="008C68C8" w:rsidP="008C3387">
      <w:pPr>
        <w:pStyle w:val="BasistekstTenman"/>
        <w:rPr>
          <w:rFonts w:ascii="Arial" w:hAnsi="Arial" w:cs="Arial"/>
          <w:sz w:val="22"/>
          <w:szCs w:val="22"/>
        </w:rPr>
      </w:pPr>
    </w:p>
    <w:p w14:paraId="039E765A" w14:textId="30E3A518" w:rsidR="008C68C8" w:rsidRPr="009E0C70" w:rsidRDefault="008C68C8" w:rsidP="008C3387">
      <w:pPr>
        <w:pStyle w:val="BasistekstTenman"/>
        <w:rPr>
          <w:rFonts w:ascii="Arial" w:hAnsi="Arial" w:cs="Arial"/>
          <w:sz w:val="22"/>
          <w:szCs w:val="22"/>
        </w:rPr>
      </w:pPr>
      <w:r w:rsidRPr="009E0C70">
        <w:rPr>
          <w:rFonts w:ascii="Arial" w:hAnsi="Arial" w:cs="Arial"/>
          <w:sz w:val="22"/>
          <w:szCs w:val="22"/>
        </w:rPr>
        <w:t xml:space="preserve">Gebouw 120, waartoe de ateliers behoren, is bijna energieneutraal verbouwd. Het gebouw is </w:t>
      </w:r>
      <w:proofErr w:type="spellStart"/>
      <w:r w:rsidRPr="009E0C70">
        <w:rPr>
          <w:rFonts w:ascii="Arial" w:hAnsi="Arial" w:cs="Arial"/>
          <w:sz w:val="22"/>
          <w:szCs w:val="22"/>
        </w:rPr>
        <w:t>gasloos</w:t>
      </w:r>
      <w:proofErr w:type="spellEnd"/>
      <w:r w:rsidRPr="009E0C70">
        <w:rPr>
          <w:rFonts w:ascii="Arial" w:hAnsi="Arial" w:cs="Arial"/>
          <w:sz w:val="22"/>
          <w:szCs w:val="22"/>
        </w:rPr>
        <w:t>, voorzien van duurzame verlichting en heeft zonnepanelen.</w:t>
      </w:r>
    </w:p>
    <w:p w14:paraId="22949F1B" w14:textId="3AA8A008" w:rsidR="00A15E22" w:rsidRPr="009E0C70" w:rsidRDefault="00A15E22" w:rsidP="008C3387">
      <w:pPr>
        <w:pStyle w:val="BasistekstTenman"/>
        <w:rPr>
          <w:rFonts w:ascii="Arial" w:hAnsi="Arial" w:cs="Arial"/>
          <w:sz w:val="22"/>
          <w:szCs w:val="22"/>
        </w:rPr>
      </w:pPr>
    </w:p>
    <w:p w14:paraId="721028D9" w14:textId="327F8062" w:rsidR="00A15E22" w:rsidRPr="009E0C70" w:rsidRDefault="00A15E22" w:rsidP="008C3387">
      <w:pPr>
        <w:pStyle w:val="BasistekstTenman"/>
        <w:rPr>
          <w:rFonts w:ascii="Arial" w:hAnsi="Arial" w:cs="Arial"/>
          <w:sz w:val="22"/>
          <w:szCs w:val="22"/>
          <w:u w:val="single"/>
        </w:rPr>
      </w:pPr>
      <w:r w:rsidRPr="009E0C70">
        <w:rPr>
          <w:rFonts w:ascii="Arial" w:hAnsi="Arial" w:cs="Arial"/>
          <w:sz w:val="22"/>
          <w:szCs w:val="22"/>
          <w:u w:val="single"/>
        </w:rPr>
        <w:t>Wat zijn de kosten en voorwaarden?</w:t>
      </w:r>
    </w:p>
    <w:p w14:paraId="606CECF7" w14:textId="77FCC242" w:rsidR="00A15E22" w:rsidRPr="009E0C70" w:rsidRDefault="00A15E22" w:rsidP="008C3387">
      <w:pPr>
        <w:pStyle w:val="BasistekstTenman"/>
        <w:rPr>
          <w:rFonts w:ascii="Arial" w:hAnsi="Arial" w:cs="Arial"/>
          <w:sz w:val="22"/>
          <w:szCs w:val="22"/>
          <w:u w:val="single"/>
        </w:rPr>
      </w:pPr>
    </w:p>
    <w:p w14:paraId="36B54FF2" w14:textId="23622E0F" w:rsidR="00A15E22" w:rsidRDefault="00A15E22" w:rsidP="008C3387">
      <w:pPr>
        <w:pStyle w:val="BasistekstTenman"/>
        <w:rPr>
          <w:rFonts w:ascii="Arial" w:hAnsi="Arial" w:cs="Arial"/>
          <w:i/>
          <w:iCs/>
          <w:sz w:val="22"/>
          <w:szCs w:val="22"/>
        </w:rPr>
      </w:pPr>
      <w:r w:rsidRPr="009E0C70">
        <w:rPr>
          <w:rFonts w:ascii="Arial" w:hAnsi="Arial" w:cs="Arial"/>
          <w:i/>
          <w:iCs/>
          <w:sz w:val="22"/>
          <w:szCs w:val="22"/>
        </w:rPr>
        <w:t>Kosten</w:t>
      </w:r>
    </w:p>
    <w:p w14:paraId="088DBA50" w14:textId="016A5F46" w:rsidR="001552A4" w:rsidRDefault="001552A4" w:rsidP="008C3387">
      <w:pPr>
        <w:pStyle w:val="BasistekstTenman"/>
        <w:rPr>
          <w:rFonts w:ascii="Arial" w:hAnsi="Arial" w:cs="Arial"/>
          <w:i/>
          <w:iCs/>
          <w:sz w:val="22"/>
          <w:szCs w:val="22"/>
        </w:rPr>
      </w:pPr>
    </w:p>
    <w:p w14:paraId="68D5C0CA" w14:textId="2A7ABC6A" w:rsidR="001552A4" w:rsidRPr="001552A4" w:rsidRDefault="001552A4" w:rsidP="008C3387">
      <w:pPr>
        <w:pStyle w:val="BasistekstTenman"/>
        <w:rPr>
          <w:rFonts w:ascii="Arial" w:hAnsi="Arial" w:cs="Arial"/>
          <w:sz w:val="22"/>
          <w:szCs w:val="22"/>
        </w:rPr>
      </w:pPr>
      <w:r w:rsidRPr="001552A4">
        <w:rPr>
          <w:rFonts w:ascii="Arial" w:hAnsi="Arial" w:cs="Arial"/>
          <w:sz w:val="22"/>
          <w:szCs w:val="22"/>
        </w:rPr>
        <w:t>De gemeente verhuurt de vijf ateliers tegen een kostprijsdekkende huur.</w:t>
      </w:r>
      <w:r>
        <w:rPr>
          <w:rFonts w:ascii="Arial" w:hAnsi="Arial" w:cs="Arial"/>
          <w:sz w:val="22"/>
          <w:szCs w:val="22"/>
        </w:rPr>
        <w:t xml:space="preserve"> Elk atelier heeft een andere vaste kale huurprijs per jaar:</w:t>
      </w:r>
    </w:p>
    <w:p w14:paraId="37E56FBF" w14:textId="218F0262" w:rsidR="00A15E22" w:rsidRPr="009E0C70" w:rsidRDefault="00A15E22" w:rsidP="008C3387">
      <w:pPr>
        <w:pStyle w:val="BasistekstTenman"/>
        <w:rPr>
          <w:rFonts w:ascii="Arial" w:hAnsi="Arial" w:cs="Arial"/>
          <w:sz w:val="22"/>
          <w:szCs w:val="22"/>
          <w:u w:val="single"/>
        </w:rPr>
      </w:pPr>
    </w:p>
    <w:tbl>
      <w:tblPr>
        <w:tblStyle w:val="Tabelraster"/>
        <w:tblW w:w="0" w:type="auto"/>
        <w:tblLook w:val="04A0" w:firstRow="1" w:lastRow="0" w:firstColumn="1" w:lastColumn="0" w:noHBand="0" w:noVBand="1"/>
      </w:tblPr>
      <w:tblGrid>
        <w:gridCol w:w="1699"/>
        <w:gridCol w:w="1528"/>
        <w:gridCol w:w="1528"/>
        <w:gridCol w:w="1529"/>
        <w:gridCol w:w="1530"/>
        <w:gridCol w:w="1530"/>
      </w:tblGrid>
      <w:tr w:rsidR="00A15E22" w:rsidRPr="009E0C70" w14:paraId="2C5548D1" w14:textId="77777777" w:rsidTr="00A15E22">
        <w:tc>
          <w:tcPr>
            <w:tcW w:w="1699" w:type="dxa"/>
          </w:tcPr>
          <w:p w14:paraId="555ED70D" w14:textId="77777777" w:rsidR="00A15E22" w:rsidRPr="009E0C70" w:rsidRDefault="00A15E22" w:rsidP="00B714CD">
            <w:pPr>
              <w:pStyle w:val="BasistekstTenman"/>
              <w:rPr>
                <w:rFonts w:ascii="Arial" w:hAnsi="Arial" w:cs="Arial"/>
                <w:b/>
                <w:bCs/>
                <w:sz w:val="22"/>
                <w:szCs w:val="22"/>
              </w:rPr>
            </w:pPr>
            <w:r w:rsidRPr="009E0C70">
              <w:rPr>
                <w:rFonts w:ascii="Arial" w:hAnsi="Arial" w:cs="Arial"/>
                <w:b/>
                <w:bCs/>
                <w:sz w:val="22"/>
                <w:szCs w:val="22"/>
              </w:rPr>
              <w:t>Ateliernummer</w:t>
            </w:r>
          </w:p>
        </w:tc>
        <w:tc>
          <w:tcPr>
            <w:tcW w:w="1528" w:type="dxa"/>
          </w:tcPr>
          <w:p w14:paraId="326CFFFD" w14:textId="77777777" w:rsidR="00A15E22" w:rsidRPr="009E0C70" w:rsidRDefault="00A15E22" w:rsidP="00B714CD">
            <w:pPr>
              <w:pStyle w:val="BasistekstTenman"/>
              <w:jc w:val="center"/>
              <w:rPr>
                <w:rFonts w:ascii="Arial" w:hAnsi="Arial" w:cs="Arial"/>
                <w:sz w:val="22"/>
                <w:szCs w:val="22"/>
              </w:rPr>
            </w:pPr>
            <w:r w:rsidRPr="009E0C70">
              <w:rPr>
                <w:rFonts w:ascii="Arial" w:hAnsi="Arial" w:cs="Arial"/>
                <w:sz w:val="22"/>
                <w:szCs w:val="22"/>
              </w:rPr>
              <w:t>1</w:t>
            </w:r>
          </w:p>
        </w:tc>
        <w:tc>
          <w:tcPr>
            <w:tcW w:w="1528" w:type="dxa"/>
          </w:tcPr>
          <w:p w14:paraId="1AA566D4" w14:textId="77777777" w:rsidR="00A15E22" w:rsidRPr="009E0C70" w:rsidRDefault="00A15E22" w:rsidP="00B714CD">
            <w:pPr>
              <w:pStyle w:val="BasistekstTenman"/>
              <w:jc w:val="center"/>
              <w:rPr>
                <w:rFonts w:ascii="Arial" w:hAnsi="Arial" w:cs="Arial"/>
                <w:sz w:val="22"/>
                <w:szCs w:val="22"/>
              </w:rPr>
            </w:pPr>
            <w:r w:rsidRPr="009E0C70">
              <w:rPr>
                <w:rFonts w:ascii="Arial" w:hAnsi="Arial" w:cs="Arial"/>
                <w:sz w:val="22"/>
                <w:szCs w:val="22"/>
              </w:rPr>
              <w:t>2</w:t>
            </w:r>
          </w:p>
        </w:tc>
        <w:tc>
          <w:tcPr>
            <w:tcW w:w="1529" w:type="dxa"/>
          </w:tcPr>
          <w:p w14:paraId="5666854B" w14:textId="77777777" w:rsidR="00A15E22" w:rsidRPr="009E0C70" w:rsidRDefault="00A15E22" w:rsidP="00B714CD">
            <w:pPr>
              <w:pStyle w:val="BasistekstTenman"/>
              <w:jc w:val="center"/>
              <w:rPr>
                <w:rFonts w:ascii="Arial" w:hAnsi="Arial" w:cs="Arial"/>
                <w:sz w:val="22"/>
                <w:szCs w:val="22"/>
              </w:rPr>
            </w:pPr>
            <w:r w:rsidRPr="009E0C70">
              <w:rPr>
                <w:rFonts w:ascii="Arial" w:hAnsi="Arial" w:cs="Arial"/>
                <w:sz w:val="22"/>
                <w:szCs w:val="22"/>
              </w:rPr>
              <w:t>3</w:t>
            </w:r>
          </w:p>
        </w:tc>
        <w:tc>
          <w:tcPr>
            <w:tcW w:w="1530" w:type="dxa"/>
          </w:tcPr>
          <w:p w14:paraId="36146384" w14:textId="77777777" w:rsidR="00A15E22" w:rsidRPr="009E0C70" w:rsidRDefault="00A15E22" w:rsidP="00B714CD">
            <w:pPr>
              <w:pStyle w:val="BasistekstTenman"/>
              <w:jc w:val="center"/>
              <w:rPr>
                <w:rFonts w:ascii="Arial" w:hAnsi="Arial" w:cs="Arial"/>
                <w:sz w:val="22"/>
                <w:szCs w:val="22"/>
              </w:rPr>
            </w:pPr>
            <w:r w:rsidRPr="009E0C70">
              <w:rPr>
                <w:rFonts w:ascii="Arial" w:hAnsi="Arial" w:cs="Arial"/>
                <w:sz w:val="22"/>
                <w:szCs w:val="22"/>
              </w:rPr>
              <w:t>4</w:t>
            </w:r>
          </w:p>
        </w:tc>
        <w:tc>
          <w:tcPr>
            <w:tcW w:w="1530" w:type="dxa"/>
          </w:tcPr>
          <w:p w14:paraId="473A8D8E" w14:textId="77777777" w:rsidR="00A15E22" w:rsidRPr="009E0C70" w:rsidRDefault="00A15E22" w:rsidP="00B714CD">
            <w:pPr>
              <w:pStyle w:val="BasistekstTenman"/>
              <w:jc w:val="center"/>
              <w:rPr>
                <w:rFonts w:ascii="Arial" w:hAnsi="Arial" w:cs="Arial"/>
                <w:sz w:val="22"/>
                <w:szCs w:val="22"/>
              </w:rPr>
            </w:pPr>
            <w:r w:rsidRPr="009E0C70">
              <w:rPr>
                <w:rFonts w:ascii="Arial" w:hAnsi="Arial" w:cs="Arial"/>
                <w:sz w:val="22"/>
                <w:szCs w:val="22"/>
              </w:rPr>
              <w:t>5</w:t>
            </w:r>
          </w:p>
        </w:tc>
      </w:tr>
      <w:tr w:rsidR="00A15E22" w:rsidRPr="009360E1" w14:paraId="6285F209" w14:textId="77777777" w:rsidTr="00A15E22">
        <w:tc>
          <w:tcPr>
            <w:tcW w:w="1699" w:type="dxa"/>
          </w:tcPr>
          <w:p w14:paraId="7A081E94" w14:textId="77777777" w:rsidR="00A15E22" w:rsidRPr="009E0C70" w:rsidRDefault="00A15E22" w:rsidP="00B714CD">
            <w:pPr>
              <w:pStyle w:val="BasistekstTenman"/>
              <w:rPr>
                <w:rFonts w:ascii="Arial" w:hAnsi="Arial" w:cs="Arial"/>
                <w:b/>
                <w:bCs/>
                <w:sz w:val="22"/>
                <w:szCs w:val="22"/>
              </w:rPr>
            </w:pPr>
            <w:r w:rsidRPr="009E0C70">
              <w:rPr>
                <w:rFonts w:ascii="Arial" w:hAnsi="Arial" w:cs="Arial"/>
                <w:b/>
                <w:bCs/>
                <w:sz w:val="22"/>
                <w:szCs w:val="22"/>
              </w:rPr>
              <w:t>Huurprijs per maand</w:t>
            </w:r>
          </w:p>
        </w:tc>
        <w:tc>
          <w:tcPr>
            <w:tcW w:w="1528" w:type="dxa"/>
          </w:tcPr>
          <w:p w14:paraId="248A0D00" w14:textId="77777777" w:rsidR="00A15E22" w:rsidRPr="009E0C70" w:rsidRDefault="00A15E22" w:rsidP="00B714CD">
            <w:pPr>
              <w:pStyle w:val="BasistekstTenman"/>
              <w:rPr>
                <w:rFonts w:ascii="Arial" w:hAnsi="Arial" w:cs="Arial"/>
                <w:sz w:val="22"/>
                <w:szCs w:val="22"/>
                <w:lang w:val="en-US"/>
              </w:rPr>
            </w:pPr>
            <w:r w:rsidRPr="009E0C70">
              <w:rPr>
                <w:rFonts w:ascii="Arial" w:hAnsi="Arial" w:cs="Arial"/>
                <w:sz w:val="22"/>
                <w:szCs w:val="22"/>
                <w:lang w:val="en-US"/>
              </w:rPr>
              <w:t xml:space="preserve">€ </w:t>
            </w:r>
            <w:proofErr w:type="gramStart"/>
            <w:r w:rsidRPr="009E0C70">
              <w:rPr>
                <w:rFonts w:ascii="Arial" w:hAnsi="Arial" w:cs="Arial"/>
                <w:sz w:val="22"/>
                <w:szCs w:val="22"/>
                <w:lang w:val="en-US"/>
              </w:rPr>
              <w:t>328,-</w:t>
            </w:r>
            <w:proofErr w:type="gramEnd"/>
            <w:r w:rsidRPr="009E0C70">
              <w:rPr>
                <w:rFonts w:ascii="Arial" w:hAnsi="Arial" w:cs="Arial"/>
                <w:sz w:val="22"/>
                <w:szCs w:val="22"/>
                <w:lang w:val="en-US"/>
              </w:rPr>
              <w:t xml:space="preserve"> incl. BTW, € 62,50 excl. BTW </w:t>
            </w:r>
            <w:proofErr w:type="spellStart"/>
            <w:r w:rsidRPr="009E0C70">
              <w:rPr>
                <w:rFonts w:ascii="Arial" w:hAnsi="Arial" w:cs="Arial"/>
                <w:sz w:val="22"/>
                <w:szCs w:val="22"/>
                <w:lang w:val="en-US"/>
              </w:rPr>
              <w:t>servicekosten</w:t>
            </w:r>
            <w:proofErr w:type="spellEnd"/>
            <w:r w:rsidRPr="009E0C70">
              <w:rPr>
                <w:rFonts w:ascii="Arial" w:hAnsi="Arial" w:cs="Arial"/>
                <w:sz w:val="22"/>
                <w:szCs w:val="22"/>
                <w:lang w:val="en-US"/>
              </w:rPr>
              <w:t xml:space="preserve"> </w:t>
            </w:r>
          </w:p>
        </w:tc>
        <w:tc>
          <w:tcPr>
            <w:tcW w:w="1528" w:type="dxa"/>
          </w:tcPr>
          <w:p w14:paraId="5F218EF1" w14:textId="77777777" w:rsidR="00A15E22" w:rsidRPr="009E0C70" w:rsidRDefault="00A15E22" w:rsidP="00B714CD">
            <w:pPr>
              <w:pStyle w:val="BasistekstTenman"/>
              <w:rPr>
                <w:rFonts w:ascii="Arial" w:hAnsi="Arial" w:cs="Arial"/>
                <w:sz w:val="22"/>
                <w:szCs w:val="22"/>
                <w:lang w:val="en-US"/>
              </w:rPr>
            </w:pPr>
            <w:r w:rsidRPr="009E0C70">
              <w:rPr>
                <w:rFonts w:ascii="Arial" w:hAnsi="Arial" w:cs="Arial"/>
                <w:sz w:val="22"/>
                <w:szCs w:val="22"/>
                <w:lang w:val="en-US"/>
              </w:rPr>
              <w:t xml:space="preserve">€ </w:t>
            </w:r>
            <w:proofErr w:type="gramStart"/>
            <w:r w:rsidRPr="009E0C70">
              <w:rPr>
                <w:rFonts w:ascii="Arial" w:hAnsi="Arial" w:cs="Arial"/>
                <w:sz w:val="22"/>
                <w:szCs w:val="22"/>
                <w:lang w:val="en-US"/>
              </w:rPr>
              <w:t>340,-</w:t>
            </w:r>
            <w:proofErr w:type="gramEnd"/>
            <w:r w:rsidRPr="009E0C70">
              <w:rPr>
                <w:rFonts w:ascii="Arial" w:hAnsi="Arial" w:cs="Arial"/>
                <w:sz w:val="22"/>
                <w:szCs w:val="22"/>
                <w:lang w:val="en-US"/>
              </w:rPr>
              <w:t xml:space="preserve"> incl. BTW, € 65,- excl. BTW </w:t>
            </w:r>
            <w:proofErr w:type="spellStart"/>
            <w:r w:rsidRPr="009E0C70">
              <w:rPr>
                <w:rFonts w:ascii="Arial" w:hAnsi="Arial" w:cs="Arial"/>
                <w:sz w:val="22"/>
                <w:szCs w:val="22"/>
                <w:lang w:val="en-US"/>
              </w:rPr>
              <w:t>servicekosten</w:t>
            </w:r>
            <w:proofErr w:type="spellEnd"/>
          </w:p>
        </w:tc>
        <w:tc>
          <w:tcPr>
            <w:tcW w:w="1529" w:type="dxa"/>
          </w:tcPr>
          <w:p w14:paraId="25759A81" w14:textId="77777777" w:rsidR="00A15E22" w:rsidRPr="009E0C70" w:rsidRDefault="00A15E22" w:rsidP="00B714CD">
            <w:pPr>
              <w:pStyle w:val="BasistekstTenman"/>
              <w:rPr>
                <w:rFonts w:ascii="Arial" w:hAnsi="Arial" w:cs="Arial"/>
                <w:sz w:val="22"/>
                <w:szCs w:val="22"/>
                <w:lang w:val="en-US"/>
              </w:rPr>
            </w:pPr>
            <w:r w:rsidRPr="009E0C70">
              <w:rPr>
                <w:rFonts w:ascii="Arial" w:hAnsi="Arial" w:cs="Arial"/>
                <w:sz w:val="22"/>
                <w:szCs w:val="22"/>
                <w:lang w:val="en-US"/>
              </w:rPr>
              <w:t xml:space="preserve">€ </w:t>
            </w:r>
            <w:proofErr w:type="gramStart"/>
            <w:r w:rsidRPr="009E0C70">
              <w:rPr>
                <w:rFonts w:ascii="Arial" w:hAnsi="Arial" w:cs="Arial"/>
                <w:sz w:val="22"/>
                <w:szCs w:val="22"/>
                <w:lang w:val="en-US"/>
              </w:rPr>
              <w:t>353,-</w:t>
            </w:r>
            <w:proofErr w:type="gramEnd"/>
            <w:r w:rsidRPr="009E0C70">
              <w:rPr>
                <w:rFonts w:ascii="Arial" w:hAnsi="Arial" w:cs="Arial"/>
                <w:sz w:val="22"/>
                <w:szCs w:val="22"/>
                <w:lang w:val="en-US"/>
              </w:rPr>
              <w:t xml:space="preserve"> incl. BTW, € 70,- excl. BTW </w:t>
            </w:r>
            <w:proofErr w:type="spellStart"/>
            <w:r w:rsidRPr="009E0C70">
              <w:rPr>
                <w:rFonts w:ascii="Arial" w:hAnsi="Arial" w:cs="Arial"/>
                <w:sz w:val="22"/>
                <w:szCs w:val="22"/>
                <w:lang w:val="en-US"/>
              </w:rPr>
              <w:t>servicekosten</w:t>
            </w:r>
            <w:proofErr w:type="spellEnd"/>
          </w:p>
        </w:tc>
        <w:tc>
          <w:tcPr>
            <w:tcW w:w="1530" w:type="dxa"/>
          </w:tcPr>
          <w:p w14:paraId="2BB5105F" w14:textId="77777777" w:rsidR="00A15E22" w:rsidRPr="009E0C70" w:rsidRDefault="00A15E22" w:rsidP="00B714CD">
            <w:pPr>
              <w:pStyle w:val="BasistekstTenman"/>
              <w:rPr>
                <w:rFonts w:ascii="Arial" w:hAnsi="Arial" w:cs="Arial"/>
                <w:sz w:val="22"/>
                <w:szCs w:val="22"/>
                <w:lang w:val="en-US"/>
              </w:rPr>
            </w:pPr>
            <w:r w:rsidRPr="009E0C70">
              <w:rPr>
                <w:rFonts w:ascii="Arial" w:hAnsi="Arial" w:cs="Arial"/>
                <w:sz w:val="22"/>
                <w:szCs w:val="22"/>
                <w:lang w:val="en-US"/>
              </w:rPr>
              <w:t xml:space="preserve">€ </w:t>
            </w:r>
            <w:proofErr w:type="gramStart"/>
            <w:r w:rsidRPr="009E0C70">
              <w:rPr>
                <w:rFonts w:ascii="Arial" w:hAnsi="Arial" w:cs="Arial"/>
                <w:sz w:val="22"/>
                <w:szCs w:val="22"/>
                <w:lang w:val="en-US"/>
              </w:rPr>
              <w:t>214,-</w:t>
            </w:r>
            <w:proofErr w:type="gramEnd"/>
            <w:r w:rsidRPr="009E0C70">
              <w:rPr>
                <w:rFonts w:ascii="Arial" w:hAnsi="Arial" w:cs="Arial"/>
                <w:sz w:val="22"/>
                <w:szCs w:val="22"/>
                <w:lang w:val="en-US"/>
              </w:rPr>
              <w:t xml:space="preserve"> incl. BTW, € 42,50 excl. BTW </w:t>
            </w:r>
            <w:proofErr w:type="spellStart"/>
            <w:r w:rsidRPr="009E0C70">
              <w:rPr>
                <w:rFonts w:ascii="Arial" w:hAnsi="Arial" w:cs="Arial"/>
                <w:sz w:val="22"/>
                <w:szCs w:val="22"/>
                <w:lang w:val="en-US"/>
              </w:rPr>
              <w:t>servicekosten</w:t>
            </w:r>
            <w:proofErr w:type="spellEnd"/>
          </w:p>
        </w:tc>
        <w:tc>
          <w:tcPr>
            <w:tcW w:w="1530" w:type="dxa"/>
          </w:tcPr>
          <w:p w14:paraId="5C41C741" w14:textId="77777777" w:rsidR="00A15E22" w:rsidRPr="009E0C70" w:rsidRDefault="00A15E22" w:rsidP="00B714CD">
            <w:pPr>
              <w:pStyle w:val="BasistekstTenman"/>
              <w:rPr>
                <w:rFonts w:ascii="Arial" w:hAnsi="Arial" w:cs="Arial"/>
                <w:sz w:val="22"/>
                <w:szCs w:val="22"/>
                <w:lang w:val="en-US"/>
              </w:rPr>
            </w:pPr>
            <w:r w:rsidRPr="009E0C70">
              <w:rPr>
                <w:rFonts w:ascii="Arial" w:hAnsi="Arial" w:cs="Arial"/>
                <w:sz w:val="22"/>
                <w:szCs w:val="22"/>
                <w:lang w:val="en-US"/>
              </w:rPr>
              <w:t xml:space="preserve">€ </w:t>
            </w:r>
            <w:proofErr w:type="gramStart"/>
            <w:r w:rsidRPr="009E0C70">
              <w:rPr>
                <w:rFonts w:ascii="Arial" w:hAnsi="Arial" w:cs="Arial"/>
                <w:sz w:val="22"/>
                <w:szCs w:val="22"/>
                <w:lang w:val="en-US"/>
              </w:rPr>
              <w:t>340,-</w:t>
            </w:r>
            <w:proofErr w:type="gramEnd"/>
            <w:r w:rsidRPr="009E0C70">
              <w:rPr>
                <w:rFonts w:ascii="Arial" w:hAnsi="Arial" w:cs="Arial"/>
                <w:sz w:val="22"/>
                <w:szCs w:val="22"/>
                <w:lang w:val="en-US"/>
              </w:rPr>
              <w:t xml:space="preserve"> incl. BTW, € 67,50 excl. BTW </w:t>
            </w:r>
            <w:proofErr w:type="spellStart"/>
            <w:r w:rsidRPr="009E0C70">
              <w:rPr>
                <w:rFonts w:ascii="Arial" w:hAnsi="Arial" w:cs="Arial"/>
                <w:sz w:val="22"/>
                <w:szCs w:val="22"/>
                <w:lang w:val="en-US"/>
              </w:rPr>
              <w:t>servicekosten</w:t>
            </w:r>
            <w:proofErr w:type="spellEnd"/>
          </w:p>
        </w:tc>
      </w:tr>
      <w:tr w:rsidR="00A15E22" w:rsidRPr="009E0C70" w14:paraId="0A8A0CEE" w14:textId="77777777" w:rsidTr="00A15E22">
        <w:tc>
          <w:tcPr>
            <w:tcW w:w="1699" w:type="dxa"/>
          </w:tcPr>
          <w:p w14:paraId="47A332EA" w14:textId="77777777" w:rsidR="00A15E22" w:rsidRPr="009E0C70" w:rsidRDefault="00A15E22" w:rsidP="00B714CD">
            <w:pPr>
              <w:pStyle w:val="BasistekstTenman"/>
              <w:rPr>
                <w:rFonts w:ascii="Arial" w:hAnsi="Arial" w:cs="Arial"/>
                <w:b/>
                <w:bCs/>
                <w:sz w:val="22"/>
                <w:szCs w:val="22"/>
              </w:rPr>
            </w:pPr>
            <w:r w:rsidRPr="009E0C70">
              <w:rPr>
                <w:rFonts w:ascii="Arial" w:hAnsi="Arial" w:cs="Arial"/>
                <w:b/>
                <w:bCs/>
                <w:sz w:val="22"/>
                <w:szCs w:val="22"/>
              </w:rPr>
              <w:t>Huurprijs per jaar</w:t>
            </w:r>
          </w:p>
        </w:tc>
        <w:tc>
          <w:tcPr>
            <w:tcW w:w="1528" w:type="dxa"/>
          </w:tcPr>
          <w:p w14:paraId="5AE50735" w14:textId="77777777" w:rsidR="00A15E22" w:rsidRPr="009E0C70" w:rsidRDefault="00A15E22" w:rsidP="00B714CD">
            <w:pPr>
              <w:pStyle w:val="BasistekstTenman"/>
              <w:rPr>
                <w:rFonts w:ascii="Arial" w:hAnsi="Arial" w:cs="Arial"/>
                <w:sz w:val="22"/>
                <w:szCs w:val="22"/>
              </w:rPr>
            </w:pPr>
            <w:r w:rsidRPr="009E0C70">
              <w:rPr>
                <w:rFonts w:ascii="Arial" w:hAnsi="Arial" w:cs="Arial"/>
                <w:sz w:val="22"/>
                <w:szCs w:val="22"/>
              </w:rPr>
              <w:t xml:space="preserve">€ </w:t>
            </w:r>
            <w:proofErr w:type="gramStart"/>
            <w:r w:rsidRPr="009E0C70">
              <w:rPr>
                <w:rFonts w:ascii="Arial" w:hAnsi="Arial" w:cs="Arial"/>
                <w:sz w:val="22"/>
                <w:szCs w:val="22"/>
              </w:rPr>
              <w:t>3.936,-</w:t>
            </w:r>
            <w:proofErr w:type="gramEnd"/>
            <w:r w:rsidRPr="009E0C70">
              <w:rPr>
                <w:rFonts w:ascii="Arial" w:hAnsi="Arial" w:cs="Arial"/>
                <w:sz w:val="22"/>
                <w:szCs w:val="22"/>
              </w:rPr>
              <w:t xml:space="preserve"> exclusief Btw en servicekosten</w:t>
            </w:r>
          </w:p>
        </w:tc>
        <w:tc>
          <w:tcPr>
            <w:tcW w:w="1528" w:type="dxa"/>
          </w:tcPr>
          <w:p w14:paraId="1F52720B" w14:textId="77777777" w:rsidR="00A15E22" w:rsidRPr="009E0C70" w:rsidRDefault="00A15E22" w:rsidP="00B714CD">
            <w:pPr>
              <w:pStyle w:val="BasistekstTenman"/>
              <w:rPr>
                <w:rFonts w:ascii="Arial" w:hAnsi="Arial" w:cs="Arial"/>
                <w:sz w:val="22"/>
                <w:szCs w:val="22"/>
              </w:rPr>
            </w:pPr>
            <w:r w:rsidRPr="009E0C70">
              <w:rPr>
                <w:rFonts w:ascii="Arial" w:hAnsi="Arial" w:cs="Arial"/>
                <w:sz w:val="22"/>
                <w:szCs w:val="22"/>
              </w:rPr>
              <w:t xml:space="preserve">€ </w:t>
            </w:r>
            <w:proofErr w:type="gramStart"/>
            <w:r w:rsidRPr="009E0C70">
              <w:rPr>
                <w:rFonts w:ascii="Arial" w:hAnsi="Arial" w:cs="Arial"/>
                <w:sz w:val="22"/>
                <w:szCs w:val="22"/>
              </w:rPr>
              <w:t>4.080,-</w:t>
            </w:r>
            <w:proofErr w:type="gramEnd"/>
            <w:r w:rsidRPr="009E0C70">
              <w:rPr>
                <w:rFonts w:ascii="Arial" w:hAnsi="Arial" w:cs="Arial"/>
                <w:sz w:val="22"/>
                <w:szCs w:val="22"/>
              </w:rPr>
              <w:t xml:space="preserve"> exclusief Btw en servicekosten</w:t>
            </w:r>
          </w:p>
        </w:tc>
        <w:tc>
          <w:tcPr>
            <w:tcW w:w="1529" w:type="dxa"/>
          </w:tcPr>
          <w:p w14:paraId="38EDD827" w14:textId="77777777" w:rsidR="00A15E22" w:rsidRPr="009E0C70" w:rsidRDefault="00A15E22" w:rsidP="00B714CD">
            <w:pPr>
              <w:pStyle w:val="BasistekstTenman"/>
              <w:rPr>
                <w:rFonts w:ascii="Arial" w:hAnsi="Arial" w:cs="Arial"/>
                <w:sz w:val="22"/>
                <w:szCs w:val="22"/>
              </w:rPr>
            </w:pPr>
            <w:r w:rsidRPr="009E0C70">
              <w:rPr>
                <w:rFonts w:ascii="Arial" w:hAnsi="Arial" w:cs="Arial"/>
                <w:sz w:val="22"/>
                <w:szCs w:val="22"/>
              </w:rPr>
              <w:t xml:space="preserve">€ </w:t>
            </w:r>
            <w:proofErr w:type="gramStart"/>
            <w:r w:rsidRPr="009E0C70">
              <w:rPr>
                <w:rFonts w:ascii="Arial" w:hAnsi="Arial" w:cs="Arial"/>
                <w:sz w:val="22"/>
                <w:szCs w:val="22"/>
              </w:rPr>
              <w:t>4.236,-</w:t>
            </w:r>
            <w:proofErr w:type="gramEnd"/>
            <w:r w:rsidRPr="009E0C70">
              <w:rPr>
                <w:rFonts w:ascii="Arial" w:hAnsi="Arial" w:cs="Arial"/>
                <w:sz w:val="22"/>
                <w:szCs w:val="22"/>
              </w:rPr>
              <w:t xml:space="preserve"> exclusief Btw en servicekosten</w:t>
            </w:r>
          </w:p>
        </w:tc>
        <w:tc>
          <w:tcPr>
            <w:tcW w:w="1530" w:type="dxa"/>
          </w:tcPr>
          <w:p w14:paraId="178A26F0" w14:textId="77777777" w:rsidR="00A15E22" w:rsidRPr="009E0C70" w:rsidRDefault="00A15E22" w:rsidP="00B714CD">
            <w:pPr>
              <w:pStyle w:val="BasistekstTenman"/>
              <w:rPr>
                <w:rFonts w:ascii="Arial" w:hAnsi="Arial" w:cs="Arial"/>
                <w:sz w:val="22"/>
                <w:szCs w:val="22"/>
              </w:rPr>
            </w:pPr>
            <w:r w:rsidRPr="009E0C70">
              <w:rPr>
                <w:rFonts w:ascii="Arial" w:hAnsi="Arial" w:cs="Arial"/>
                <w:sz w:val="22"/>
                <w:szCs w:val="22"/>
              </w:rPr>
              <w:t xml:space="preserve">€ </w:t>
            </w:r>
            <w:proofErr w:type="gramStart"/>
            <w:r w:rsidRPr="009E0C70">
              <w:rPr>
                <w:rFonts w:ascii="Arial" w:hAnsi="Arial" w:cs="Arial"/>
                <w:sz w:val="22"/>
                <w:szCs w:val="22"/>
              </w:rPr>
              <w:t>2.568,-</w:t>
            </w:r>
            <w:proofErr w:type="gramEnd"/>
            <w:r w:rsidRPr="009E0C70">
              <w:rPr>
                <w:rFonts w:ascii="Arial" w:hAnsi="Arial" w:cs="Arial"/>
                <w:sz w:val="22"/>
                <w:szCs w:val="22"/>
              </w:rPr>
              <w:t xml:space="preserve"> exclusief Btw en servicekosten</w:t>
            </w:r>
          </w:p>
        </w:tc>
        <w:tc>
          <w:tcPr>
            <w:tcW w:w="1530" w:type="dxa"/>
          </w:tcPr>
          <w:p w14:paraId="2A0485B4" w14:textId="77777777" w:rsidR="00A15E22" w:rsidRPr="009E0C70" w:rsidRDefault="00A15E22" w:rsidP="00B714CD">
            <w:pPr>
              <w:pStyle w:val="BasistekstTenman"/>
              <w:rPr>
                <w:rFonts w:ascii="Arial" w:hAnsi="Arial" w:cs="Arial"/>
                <w:sz w:val="22"/>
                <w:szCs w:val="22"/>
              </w:rPr>
            </w:pPr>
            <w:r w:rsidRPr="009E0C70">
              <w:rPr>
                <w:rFonts w:ascii="Arial" w:hAnsi="Arial" w:cs="Arial"/>
                <w:sz w:val="22"/>
                <w:szCs w:val="22"/>
              </w:rPr>
              <w:t xml:space="preserve">€ </w:t>
            </w:r>
            <w:proofErr w:type="gramStart"/>
            <w:r w:rsidRPr="009E0C70">
              <w:rPr>
                <w:rFonts w:ascii="Arial" w:hAnsi="Arial" w:cs="Arial"/>
                <w:sz w:val="22"/>
                <w:szCs w:val="22"/>
              </w:rPr>
              <w:t>4.080,-</w:t>
            </w:r>
            <w:proofErr w:type="gramEnd"/>
            <w:r w:rsidRPr="009E0C70">
              <w:rPr>
                <w:rFonts w:ascii="Arial" w:hAnsi="Arial" w:cs="Arial"/>
                <w:sz w:val="22"/>
                <w:szCs w:val="22"/>
              </w:rPr>
              <w:t xml:space="preserve"> exclusief Btw en servicekosten</w:t>
            </w:r>
          </w:p>
        </w:tc>
      </w:tr>
    </w:tbl>
    <w:p w14:paraId="3F5C9E94" w14:textId="77777777" w:rsidR="00A15E22" w:rsidRPr="009E0C70" w:rsidRDefault="00A15E22" w:rsidP="008C3387">
      <w:pPr>
        <w:pStyle w:val="BasistekstTenman"/>
        <w:rPr>
          <w:rFonts w:ascii="Arial" w:hAnsi="Arial" w:cs="Arial"/>
          <w:sz w:val="22"/>
          <w:szCs w:val="22"/>
          <w:u w:val="single"/>
        </w:rPr>
      </w:pPr>
    </w:p>
    <w:p w14:paraId="002A6DD9" w14:textId="70325AEE"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lastRenderedPageBreak/>
        <w:t>De huurprijs wordt jaarlijks per 1 juli, voor het eerst per 1 juli 2025, geïndexeerd. Indexering vindt plaats op de wijze als omschreven in de artikelen 17.1 tot en met 17.3 van de algemene bepalingen behorend bij de huurovereenkomst (bijlage bij deze publicatie).</w:t>
      </w:r>
    </w:p>
    <w:p w14:paraId="76D55E6C" w14:textId="77777777" w:rsidR="00A15E22" w:rsidRPr="009E0C70" w:rsidRDefault="00A15E22" w:rsidP="00A15E22">
      <w:pPr>
        <w:pStyle w:val="BasistekstTenman"/>
        <w:rPr>
          <w:rFonts w:ascii="Arial" w:hAnsi="Arial" w:cs="Arial"/>
          <w:i/>
          <w:iCs/>
          <w:sz w:val="22"/>
          <w:szCs w:val="22"/>
        </w:rPr>
      </w:pPr>
    </w:p>
    <w:p w14:paraId="6E121E55" w14:textId="76C4CC0F" w:rsidR="00A15E22" w:rsidRPr="009E0C70" w:rsidRDefault="00A15E22" w:rsidP="00A15E22">
      <w:pPr>
        <w:pStyle w:val="BasistekstTenman"/>
        <w:rPr>
          <w:rFonts w:ascii="Arial" w:hAnsi="Arial" w:cs="Arial"/>
          <w:i/>
          <w:iCs/>
          <w:sz w:val="22"/>
          <w:szCs w:val="22"/>
        </w:rPr>
      </w:pPr>
      <w:r w:rsidRPr="009E0C70">
        <w:rPr>
          <w:rFonts w:ascii="Arial" w:hAnsi="Arial" w:cs="Arial"/>
          <w:i/>
          <w:iCs/>
          <w:sz w:val="22"/>
          <w:szCs w:val="22"/>
        </w:rPr>
        <w:t>Huurovereenkomst</w:t>
      </w:r>
    </w:p>
    <w:p w14:paraId="4822997D" w14:textId="495806D9"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 xml:space="preserve">De voorwaarden waaronder de verhuur plaatsvindt zijn uitgewerkt in de concept huurovereenkomst met bijlagen, die </w:t>
      </w:r>
      <w:r w:rsidR="001552A4">
        <w:rPr>
          <w:rFonts w:ascii="Arial" w:hAnsi="Arial" w:cs="Arial"/>
          <w:sz w:val="22"/>
          <w:szCs w:val="22"/>
        </w:rPr>
        <w:t>eveneens bijlage is bij deze publicatie.</w:t>
      </w:r>
      <w:r w:rsidRPr="009E0C70">
        <w:rPr>
          <w:rFonts w:ascii="Arial" w:hAnsi="Arial" w:cs="Arial"/>
          <w:sz w:val="22"/>
          <w:szCs w:val="22"/>
        </w:rPr>
        <w:t xml:space="preserve"> Het betreft een ‘Huurovereenkomst Kantoorruimte en andere bedrijfsruimte’ in de zin van artikel 7:230a BW, gebaseerd op het Model door de Raad voor Onroerende Zaken (ROZ) op 30-1-2015 vastgesteld en </w:t>
      </w:r>
      <w:proofErr w:type="gramStart"/>
      <w:r w:rsidRPr="009E0C70">
        <w:rPr>
          <w:rFonts w:ascii="Arial" w:hAnsi="Arial" w:cs="Arial"/>
          <w:sz w:val="22"/>
          <w:szCs w:val="22"/>
        </w:rPr>
        <w:t>tevens</w:t>
      </w:r>
      <w:proofErr w:type="gramEnd"/>
      <w:r w:rsidRPr="009E0C70">
        <w:rPr>
          <w:rFonts w:ascii="Arial" w:hAnsi="Arial" w:cs="Arial"/>
          <w:sz w:val="22"/>
          <w:szCs w:val="22"/>
        </w:rPr>
        <w:t xml:space="preserve"> gepubliceerd op de website www.roz.nl. Op deze huurovereenkomst zijn van toepassing de “ALGEMENE BEPALINGEN HUUROVEREENKOMST KANTOORRUIMTE en andere bedrijfsruimte in de zin van artikel 7:230a BW”, gedeponeerd bij de griffie van de rechtbank te Den Haag op 17 februari 2015 en aldaar ingeschreven onder nummer 15/21.</w:t>
      </w:r>
    </w:p>
    <w:p w14:paraId="72673EED" w14:textId="77777777" w:rsidR="00A15E22" w:rsidRPr="009E0C70" w:rsidRDefault="00A15E22" w:rsidP="00A15E22">
      <w:pPr>
        <w:pStyle w:val="BasistekstTenman"/>
        <w:rPr>
          <w:rFonts w:ascii="Arial" w:hAnsi="Arial" w:cs="Arial"/>
          <w:sz w:val="22"/>
          <w:szCs w:val="22"/>
        </w:rPr>
      </w:pPr>
    </w:p>
    <w:p w14:paraId="7DE60739" w14:textId="77777777"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De gemeente beoogt uitdrukkelijk geen huurovereenkomst te sluiten in de zin van artikel 7:290 BW. Het atelier betreft een besloten werkruimte, waar geen (voor het publiek toegankelijk) verkooppunt aanwezig is.</w:t>
      </w:r>
    </w:p>
    <w:p w14:paraId="7CB02318" w14:textId="77777777" w:rsidR="00A15E22" w:rsidRPr="009E0C70" w:rsidRDefault="00A15E22" w:rsidP="00A15E22">
      <w:pPr>
        <w:pStyle w:val="BasistekstTenman"/>
        <w:rPr>
          <w:rFonts w:ascii="Arial" w:hAnsi="Arial" w:cs="Arial"/>
          <w:sz w:val="22"/>
          <w:szCs w:val="22"/>
        </w:rPr>
      </w:pPr>
    </w:p>
    <w:p w14:paraId="0C3F46A2" w14:textId="629C59A3"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 xml:space="preserve">De huurovereenkomst wordt gesloten voor maximaal </w:t>
      </w:r>
      <w:r w:rsidR="009352C7">
        <w:rPr>
          <w:rFonts w:ascii="Arial" w:hAnsi="Arial" w:cs="Arial"/>
          <w:sz w:val="22"/>
          <w:szCs w:val="22"/>
        </w:rPr>
        <w:t>vijf</w:t>
      </w:r>
      <w:r w:rsidRPr="009E0C70">
        <w:rPr>
          <w:rFonts w:ascii="Arial" w:hAnsi="Arial" w:cs="Arial"/>
          <w:sz w:val="22"/>
          <w:szCs w:val="22"/>
        </w:rPr>
        <w:t xml:space="preserve"> jaar. Na afloop van deze termijn eindigt de overeenkomst van rechtswege. De huurovereenkomst m.b.t. het desbetreffende atelier wordt dan opnieuw door middel van een </w:t>
      </w:r>
      <w:r w:rsidR="001552A4">
        <w:rPr>
          <w:rFonts w:ascii="Arial" w:hAnsi="Arial" w:cs="Arial"/>
          <w:sz w:val="22"/>
          <w:szCs w:val="22"/>
        </w:rPr>
        <w:t>openbare uitgifte</w:t>
      </w:r>
      <w:r w:rsidRPr="009E0C70">
        <w:rPr>
          <w:rFonts w:ascii="Arial" w:hAnsi="Arial" w:cs="Arial"/>
          <w:sz w:val="22"/>
          <w:szCs w:val="22"/>
        </w:rPr>
        <w:t xml:space="preserve">procedure aangeboden, om </w:t>
      </w:r>
      <w:r w:rsidR="001552A4">
        <w:rPr>
          <w:rFonts w:ascii="Arial" w:hAnsi="Arial" w:cs="Arial"/>
          <w:sz w:val="22"/>
          <w:szCs w:val="22"/>
        </w:rPr>
        <w:t>ook ander</w:t>
      </w:r>
      <w:r w:rsidR="002B62E3">
        <w:rPr>
          <w:rFonts w:ascii="Arial" w:hAnsi="Arial" w:cs="Arial"/>
          <w:sz w:val="22"/>
          <w:szCs w:val="22"/>
        </w:rPr>
        <w:t>e kunstenaars</w:t>
      </w:r>
      <w:r w:rsidRPr="009E0C70">
        <w:rPr>
          <w:rFonts w:ascii="Arial" w:hAnsi="Arial" w:cs="Arial"/>
          <w:sz w:val="22"/>
          <w:szCs w:val="22"/>
        </w:rPr>
        <w:t xml:space="preserve"> de gelegenheid te bieden om zich in te schrijven.  </w:t>
      </w:r>
    </w:p>
    <w:p w14:paraId="72857284" w14:textId="77777777" w:rsidR="00A15E22" w:rsidRPr="009E0C70" w:rsidRDefault="00A15E22" w:rsidP="00A15E22">
      <w:pPr>
        <w:pStyle w:val="BasistekstTenman"/>
        <w:rPr>
          <w:rFonts w:ascii="Arial" w:hAnsi="Arial" w:cs="Arial"/>
          <w:sz w:val="22"/>
          <w:szCs w:val="22"/>
        </w:rPr>
      </w:pPr>
    </w:p>
    <w:p w14:paraId="04871E9A" w14:textId="77777777"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Voor deze huurovereenkomst gelden de volgende bijzondere bepalingen:</w:t>
      </w:r>
    </w:p>
    <w:p w14:paraId="4EADBC1B" w14:textId="77777777" w:rsidR="00A15E22" w:rsidRPr="009E0C70" w:rsidRDefault="00A15E22" w:rsidP="00A15E22">
      <w:pPr>
        <w:pStyle w:val="BasistekstTenman"/>
        <w:rPr>
          <w:rFonts w:ascii="Arial" w:hAnsi="Arial" w:cs="Arial"/>
          <w:sz w:val="22"/>
          <w:szCs w:val="22"/>
        </w:rPr>
      </w:pPr>
    </w:p>
    <w:p w14:paraId="7A16408E" w14:textId="77777777"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 Op deze overeenkomst zijn de ‘Beleidslijn voor de toepassing van de Wet Bevordering integriteitsbeoordelingen door het openbaar bestuur’ en de toelichting daarop van toepassing, die door het college van burgemeester en wethouders zijn vastgesteld op 13 december 2016 (zaaknummer 49751);</w:t>
      </w:r>
    </w:p>
    <w:p w14:paraId="42B7853E" w14:textId="77777777" w:rsidR="00A15E22" w:rsidRPr="009E0C70" w:rsidRDefault="00A15E22" w:rsidP="00A15E22">
      <w:pPr>
        <w:pStyle w:val="BasistekstTenman"/>
        <w:rPr>
          <w:rFonts w:ascii="Arial" w:hAnsi="Arial" w:cs="Arial"/>
          <w:sz w:val="22"/>
          <w:szCs w:val="22"/>
        </w:rPr>
      </w:pPr>
    </w:p>
    <w:p w14:paraId="1B333526" w14:textId="157F6688" w:rsidR="00A15E22" w:rsidRPr="009E0C70" w:rsidRDefault="00A15E22" w:rsidP="00A15E22">
      <w:pPr>
        <w:pStyle w:val="BasistekstTenman"/>
        <w:rPr>
          <w:rFonts w:ascii="Arial" w:hAnsi="Arial" w:cs="Arial"/>
          <w:sz w:val="22"/>
          <w:szCs w:val="22"/>
        </w:rPr>
      </w:pPr>
      <w:r w:rsidRPr="009E0C70">
        <w:rPr>
          <w:rFonts w:ascii="Arial" w:hAnsi="Arial" w:cs="Arial"/>
          <w:sz w:val="22"/>
          <w:szCs w:val="22"/>
        </w:rPr>
        <w:t xml:space="preserve">- De huurder verplicht zich om een maatschappelijke bijdrage te leveren aan de kunst en cultuur binnen de gemeente Ede en mee te werken aan het meer zichtbaar en toegankelijk maken daarvan voor de inwoners, </w:t>
      </w:r>
      <w:proofErr w:type="gramStart"/>
      <w:r w:rsidRPr="009E0C70">
        <w:rPr>
          <w:rFonts w:ascii="Arial" w:hAnsi="Arial" w:cs="Arial"/>
          <w:sz w:val="22"/>
          <w:szCs w:val="22"/>
        </w:rPr>
        <w:t>conform</w:t>
      </w:r>
      <w:proofErr w:type="gramEnd"/>
      <w:r w:rsidRPr="009E0C70">
        <w:rPr>
          <w:rFonts w:ascii="Arial" w:hAnsi="Arial" w:cs="Arial"/>
          <w:sz w:val="22"/>
          <w:szCs w:val="22"/>
        </w:rPr>
        <w:t xml:space="preserve"> het bij de inschrijving gevoegde plan van aanpak. Huurder zal de gemeente daarover jaarlijks rapporteren. Het niet voldoen aan deze verplichting vormt aanleiding om de huurovereenkomst tussentijds te beëindigen.</w:t>
      </w:r>
    </w:p>
    <w:p w14:paraId="6005CABB" w14:textId="6D1EC553" w:rsidR="00A15E22" w:rsidRPr="009E0C70" w:rsidRDefault="00A15E22" w:rsidP="008C3387">
      <w:pPr>
        <w:pStyle w:val="BasistekstTenman"/>
        <w:rPr>
          <w:rFonts w:ascii="Arial" w:hAnsi="Arial" w:cs="Arial"/>
          <w:sz w:val="22"/>
          <w:szCs w:val="22"/>
        </w:rPr>
      </w:pPr>
    </w:p>
    <w:p w14:paraId="5084EA33" w14:textId="4745AE71" w:rsidR="00A15E22" w:rsidRPr="009E0C70" w:rsidRDefault="00A15E22" w:rsidP="008C3387">
      <w:pPr>
        <w:pStyle w:val="BasistekstTenman"/>
        <w:rPr>
          <w:rFonts w:ascii="Arial" w:hAnsi="Arial" w:cs="Arial"/>
          <w:sz w:val="22"/>
          <w:szCs w:val="22"/>
          <w:u w:val="single"/>
        </w:rPr>
      </w:pPr>
      <w:r w:rsidRPr="009E0C70">
        <w:rPr>
          <w:rFonts w:ascii="Arial" w:hAnsi="Arial" w:cs="Arial"/>
          <w:sz w:val="22"/>
          <w:szCs w:val="22"/>
          <w:u w:val="single"/>
        </w:rPr>
        <w:t>Wat moet u doen om een atelier te huren?</w:t>
      </w:r>
    </w:p>
    <w:p w14:paraId="57420914" w14:textId="1B6330EA" w:rsidR="00A15E22" w:rsidRPr="009E0C70" w:rsidRDefault="00A15E22" w:rsidP="008C3387">
      <w:pPr>
        <w:pStyle w:val="BasistekstTenman"/>
        <w:rPr>
          <w:rFonts w:ascii="Arial" w:hAnsi="Arial" w:cs="Arial"/>
          <w:sz w:val="22"/>
          <w:szCs w:val="22"/>
          <w:u w:val="single"/>
        </w:rPr>
      </w:pPr>
    </w:p>
    <w:p w14:paraId="47584305" w14:textId="35CF3C96" w:rsidR="00A15E22" w:rsidRPr="009E0C70" w:rsidRDefault="0066269C" w:rsidP="008C3387">
      <w:pPr>
        <w:pStyle w:val="BasistekstTenman"/>
        <w:rPr>
          <w:rFonts w:ascii="Arial" w:hAnsi="Arial" w:cs="Arial"/>
          <w:sz w:val="22"/>
          <w:szCs w:val="22"/>
        </w:rPr>
      </w:pPr>
      <w:r w:rsidRPr="009E0C70">
        <w:rPr>
          <w:rFonts w:ascii="Arial" w:hAnsi="Arial" w:cs="Arial"/>
          <w:sz w:val="22"/>
          <w:szCs w:val="22"/>
        </w:rPr>
        <w:t>Uitgifte</w:t>
      </w:r>
      <w:r w:rsidR="00A15E22" w:rsidRPr="009E0C70">
        <w:rPr>
          <w:rFonts w:ascii="Arial" w:hAnsi="Arial" w:cs="Arial"/>
          <w:sz w:val="22"/>
          <w:szCs w:val="22"/>
        </w:rPr>
        <w:t xml:space="preserve"> vindt plaats op volgorde van binnenkomt (‘wie het eerst komt’). </w:t>
      </w:r>
    </w:p>
    <w:p w14:paraId="54DF6BF8" w14:textId="77777777" w:rsidR="002A6E52" w:rsidRPr="009E0C70" w:rsidRDefault="002A6E52" w:rsidP="00A77536">
      <w:pPr>
        <w:rPr>
          <w:rFonts w:ascii="Arial" w:hAnsi="Arial" w:cs="Arial"/>
          <w:sz w:val="22"/>
          <w:szCs w:val="22"/>
        </w:rPr>
      </w:pPr>
    </w:p>
    <w:p w14:paraId="5D2569B4" w14:textId="208C52E0" w:rsidR="004E2297" w:rsidRPr="009E0C70" w:rsidRDefault="004E2297" w:rsidP="00391BCE">
      <w:pPr>
        <w:spacing w:line="240" w:lineRule="auto"/>
        <w:rPr>
          <w:rFonts w:ascii="Arial" w:hAnsi="Arial" w:cs="Arial"/>
          <w:color w:val="000000"/>
          <w:sz w:val="22"/>
          <w:szCs w:val="22"/>
        </w:rPr>
      </w:pPr>
      <w:r w:rsidRPr="009E0C70">
        <w:rPr>
          <w:rFonts w:ascii="Arial" w:hAnsi="Arial" w:cs="Arial"/>
          <w:color w:val="000000"/>
          <w:sz w:val="22"/>
          <w:szCs w:val="22"/>
        </w:rPr>
        <w:t xml:space="preserve">Indien u een atelier wilt huren kunt u uw interesse kenbaar maken door middel van het inzenden van het inschrijfformulier dat als bijlage bij deze publicatie is gevoegd. Op het inschrijfformulier verklaart u welk </w:t>
      </w:r>
      <w:r w:rsidR="00BE5DF3" w:rsidRPr="009E0C70">
        <w:rPr>
          <w:rFonts w:ascii="Arial" w:hAnsi="Arial" w:cs="Arial"/>
          <w:color w:val="000000"/>
          <w:sz w:val="22"/>
          <w:szCs w:val="22"/>
        </w:rPr>
        <w:t xml:space="preserve">atelier </w:t>
      </w:r>
      <w:r w:rsidRPr="009E0C70">
        <w:rPr>
          <w:rFonts w:ascii="Arial" w:hAnsi="Arial" w:cs="Arial"/>
          <w:color w:val="000000"/>
          <w:sz w:val="22"/>
          <w:szCs w:val="22"/>
        </w:rPr>
        <w:t>u wilt</w:t>
      </w:r>
      <w:r w:rsidR="00BE5DF3" w:rsidRPr="009E0C70">
        <w:rPr>
          <w:rFonts w:ascii="Arial" w:hAnsi="Arial" w:cs="Arial"/>
          <w:color w:val="000000"/>
          <w:sz w:val="22"/>
          <w:szCs w:val="22"/>
        </w:rPr>
        <w:t xml:space="preserve"> huren. </w:t>
      </w:r>
      <w:r w:rsidRPr="009E0C70">
        <w:rPr>
          <w:rFonts w:ascii="Arial" w:hAnsi="Arial" w:cs="Arial"/>
          <w:color w:val="000000"/>
          <w:sz w:val="22"/>
          <w:szCs w:val="22"/>
        </w:rPr>
        <w:t xml:space="preserve">U kunt daarbij </w:t>
      </w:r>
      <w:r w:rsidR="00460703" w:rsidRPr="009E0C70">
        <w:rPr>
          <w:rFonts w:ascii="Arial" w:hAnsi="Arial" w:cs="Arial"/>
          <w:color w:val="000000"/>
          <w:sz w:val="22"/>
          <w:szCs w:val="22"/>
        </w:rPr>
        <w:t>een eerste voorkeur op</w:t>
      </w:r>
      <w:r w:rsidRPr="009E0C70">
        <w:rPr>
          <w:rFonts w:ascii="Arial" w:hAnsi="Arial" w:cs="Arial"/>
          <w:color w:val="000000"/>
          <w:sz w:val="22"/>
          <w:szCs w:val="22"/>
        </w:rPr>
        <w:t>geven en eventueel een tweede, derde</w:t>
      </w:r>
      <w:r w:rsidR="001552A4">
        <w:rPr>
          <w:rFonts w:ascii="Arial" w:hAnsi="Arial" w:cs="Arial"/>
          <w:color w:val="000000"/>
          <w:sz w:val="22"/>
          <w:szCs w:val="22"/>
        </w:rPr>
        <w:t>,</w:t>
      </w:r>
      <w:r w:rsidRPr="009E0C70">
        <w:rPr>
          <w:rFonts w:ascii="Arial" w:hAnsi="Arial" w:cs="Arial"/>
          <w:color w:val="000000"/>
          <w:sz w:val="22"/>
          <w:szCs w:val="22"/>
        </w:rPr>
        <w:t xml:space="preserve"> vierde of vijfde voorkeur. U kunt</w:t>
      </w:r>
      <w:r w:rsidR="00C9146C" w:rsidRPr="009E0C70">
        <w:rPr>
          <w:rFonts w:ascii="Arial" w:hAnsi="Arial" w:cs="Arial"/>
          <w:color w:val="000000"/>
          <w:sz w:val="22"/>
          <w:szCs w:val="22"/>
        </w:rPr>
        <w:t xml:space="preserve"> maximaal één </w:t>
      </w:r>
      <w:r w:rsidR="001552A4">
        <w:rPr>
          <w:rFonts w:ascii="Arial" w:hAnsi="Arial" w:cs="Arial"/>
          <w:color w:val="000000"/>
          <w:sz w:val="22"/>
          <w:szCs w:val="22"/>
        </w:rPr>
        <w:t xml:space="preserve">atelier </w:t>
      </w:r>
      <w:r w:rsidRPr="009E0C70">
        <w:rPr>
          <w:rFonts w:ascii="Arial" w:hAnsi="Arial" w:cs="Arial"/>
          <w:color w:val="000000"/>
          <w:sz w:val="22"/>
          <w:szCs w:val="22"/>
        </w:rPr>
        <w:t>huren.</w:t>
      </w:r>
    </w:p>
    <w:p w14:paraId="3F1FA012" w14:textId="77777777" w:rsidR="004E2297" w:rsidRPr="009E0C70" w:rsidRDefault="004E2297" w:rsidP="00391BCE">
      <w:pPr>
        <w:spacing w:line="240" w:lineRule="auto"/>
        <w:rPr>
          <w:rFonts w:ascii="Arial" w:hAnsi="Arial" w:cs="Arial"/>
          <w:color w:val="000000"/>
          <w:sz w:val="22"/>
          <w:szCs w:val="22"/>
        </w:rPr>
      </w:pPr>
    </w:p>
    <w:p w14:paraId="7D221A4E" w14:textId="3D0150D3" w:rsidR="004E2297" w:rsidRPr="009E0C70" w:rsidRDefault="004E2297" w:rsidP="00391BCE">
      <w:pPr>
        <w:spacing w:line="240" w:lineRule="auto"/>
        <w:rPr>
          <w:rFonts w:ascii="Arial" w:hAnsi="Arial" w:cs="Arial"/>
          <w:color w:val="000000"/>
          <w:sz w:val="22"/>
          <w:szCs w:val="22"/>
        </w:rPr>
      </w:pPr>
      <w:r w:rsidRPr="009E0C70">
        <w:rPr>
          <w:rFonts w:ascii="Arial" w:hAnsi="Arial" w:cs="Arial"/>
          <w:color w:val="000000"/>
          <w:sz w:val="22"/>
          <w:szCs w:val="22"/>
        </w:rPr>
        <w:t>Inschrijving is mogelijk wanneer de artistieke en/of creatieve werkzaamheden de hoofdactiviteit zijn die in een atelierruimte zullen worden uitgevoerd.</w:t>
      </w:r>
      <w:r w:rsidRPr="009E0C70">
        <w:rPr>
          <w:rFonts w:ascii="Arial" w:hAnsi="Arial" w:cs="Arial"/>
          <w:sz w:val="22"/>
          <w:szCs w:val="22"/>
        </w:rPr>
        <w:t xml:space="preserve"> </w:t>
      </w:r>
      <w:r w:rsidRPr="009E0C70">
        <w:rPr>
          <w:rFonts w:ascii="Arial" w:hAnsi="Arial" w:cs="Arial"/>
          <w:color w:val="000000"/>
          <w:sz w:val="22"/>
          <w:szCs w:val="22"/>
        </w:rPr>
        <w:t xml:space="preserve">Onder kunst en cultuur wordt verstaan: animatie, architectuur, audiovisuele media/film/sound design, beeldhouwen, culturele instelling/organisatie, conceptuele kunst, edelsmeden, fotografie, grafiek, grafische vormgeving, industrieel ontwerp/productvormgeving, installaties/ruimtelijke werk/mixed media, </w:t>
      </w:r>
      <w:proofErr w:type="spellStart"/>
      <w:r w:rsidRPr="009E0C70">
        <w:rPr>
          <w:rFonts w:ascii="Arial" w:hAnsi="Arial" w:cs="Arial"/>
          <w:color w:val="000000"/>
          <w:sz w:val="22"/>
          <w:szCs w:val="22"/>
        </w:rPr>
        <w:t>interaction</w:t>
      </w:r>
      <w:proofErr w:type="spellEnd"/>
      <w:r w:rsidRPr="009E0C70">
        <w:rPr>
          <w:rFonts w:ascii="Arial" w:hAnsi="Arial" w:cs="Arial"/>
          <w:color w:val="000000"/>
          <w:sz w:val="22"/>
          <w:szCs w:val="22"/>
        </w:rPr>
        <w:t xml:space="preserve"> </w:t>
      </w:r>
      <w:r w:rsidRPr="009E0C70">
        <w:rPr>
          <w:rFonts w:ascii="Arial" w:hAnsi="Arial" w:cs="Arial"/>
          <w:color w:val="000000"/>
          <w:sz w:val="22"/>
          <w:szCs w:val="22"/>
        </w:rPr>
        <w:lastRenderedPageBreak/>
        <w:t>design/information design, interieurontwerp/decorontwerp, keramiek/glas, literatuur/poëzie/tekst, meubelontwerp, muziek, schilderen, tekenen/illustratie, textiele vormgeving, theater/dans, of een overige discipline vallend onder kunst en cultuur.</w:t>
      </w:r>
    </w:p>
    <w:p w14:paraId="28AE550B" w14:textId="77777777" w:rsidR="0093235B" w:rsidRPr="009E0C70" w:rsidRDefault="0093235B" w:rsidP="00391BCE">
      <w:pPr>
        <w:spacing w:line="240" w:lineRule="auto"/>
        <w:rPr>
          <w:rFonts w:ascii="Arial" w:hAnsi="Arial" w:cs="Arial"/>
          <w:color w:val="000000"/>
          <w:sz w:val="22"/>
          <w:szCs w:val="22"/>
        </w:rPr>
      </w:pPr>
    </w:p>
    <w:p w14:paraId="1F43BD13" w14:textId="211BFC6F" w:rsidR="004E2297" w:rsidRPr="009E0C70" w:rsidRDefault="004E2297" w:rsidP="004E2297">
      <w:pPr>
        <w:spacing w:line="240" w:lineRule="auto"/>
        <w:rPr>
          <w:rFonts w:ascii="Arial" w:hAnsi="Arial" w:cs="Arial"/>
          <w:color w:val="000000"/>
          <w:sz w:val="22"/>
          <w:szCs w:val="22"/>
        </w:rPr>
      </w:pPr>
      <w:r w:rsidRPr="009E0C70">
        <w:rPr>
          <w:rFonts w:ascii="Arial" w:hAnsi="Arial" w:cs="Arial"/>
          <w:color w:val="000000"/>
          <w:sz w:val="22"/>
          <w:szCs w:val="22"/>
        </w:rPr>
        <w:t>U dient aan de hand van een uittreksel uit het Handelsregister aan te tonen dat u als kunstenaar staat ingeschreven. Daarnaast moet u in het bezit zijn van een diploma van een kunstacademie of vergelijkbare opleiding. Als u op een andere manier bent terechtgekomen in de kunst en cultuur, dient u drie bewijsstukken te overleggen. Deze bewijstukken tonen bijvoorbeeld aan de deelname aan minimaal drie exposities of andere culturele evenementen, de verkoop van minimaal drie kunstwerken, een startstipendium, beurs of cultuursubsidie.</w:t>
      </w:r>
    </w:p>
    <w:p w14:paraId="4FCEA115" w14:textId="77777777" w:rsidR="004E2297" w:rsidRPr="009E0C70" w:rsidRDefault="004E2297" w:rsidP="003C13A6">
      <w:pPr>
        <w:spacing w:line="240" w:lineRule="auto"/>
        <w:rPr>
          <w:rFonts w:ascii="Arial" w:hAnsi="Arial" w:cs="Arial"/>
          <w:color w:val="000000"/>
          <w:sz w:val="22"/>
          <w:szCs w:val="22"/>
        </w:rPr>
      </w:pPr>
    </w:p>
    <w:p w14:paraId="6726EAE0" w14:textId="071E18A7" w:rsidR="004E2297" w:rsidRPr="009E0C70" w:rsidRDefault="004E2297" w:rsidP="004E2297">
      <w:pPr>
        <w:spacing w:line="240" w:lineRule="auto"/>
        <w:rPr>
          <w:rFonts w:ascii="Arial" w:hAnsi="Arial" w:cs="Arial"/>
          <w:color w:val="000000"/>
          <w:sz w:val="22"/>
          <w:szCs w:val="22"/>
        </w:rPr>
      </w:pPr>
      <w:r w:rsidRPr="009E0C70">
        <w:rPr>
          <w:rFonts w:ascii="Arial" w:hAnsi="Arial" w:cs="Arial"/>
          <w:color w:val="000000"/>
          <w:sz w:val="22"/>
          <w:szCs w:val="22"/>
        </w:rPr>
        <w:t xml:space="preserve">Daarnaast dient u een motivatiebrief te schrijven. Hierin geeft u allereerst aan wat u in het atelier wilt gaan doen.  </w:t>
      </w:r>
    </w:p>
    <w:p w14:paraId="4A67E855" w14:textId="77777777" w:rsidR="004E2297" w:rsidRPr="009E0C70" w:rsidRDefault="004E2297" w:rsidP="004E2297">
      <w:pPr>
        <w:spacing w:line="240" w:lineRule="auto"/>
        <w:rPr>
          <w:rFonts w:ascii="Arial" w:hAnsi="Arial" w:cs="Arial"/>
          <w:color w:val="000000"/>
          <w:sz w:val="22"/>
          <w:szCs w:val="22"/>
        </w:rPr>
      </w:pPr>
    </w:p>
    <w:p w14:paraId="5B0D7767" w14:textId="6C36BF35" w:rsidR="004E2297" w:rsidRPr="009E0C70" w:rsidRDefault="004E2297" w:rsidP="004E2297">
      <w:pPr>
        <w:spacing w:line="240" w:lineRule="auto"/>
        <w:rPr>
          <w:rFonts w:ascii="Arial" w:hAnsi="Arial" w:cs="Arial"/>
          <w:color w:val="000000"/>
          <w:sz w:val="22"/>
          <w:szCs w:val="22"/>
        </w:rPr>
      </w:pPr>
      <w:r w:rsidRPr="009E0C70">
        <w:rPr>
          <w:rFonts w:ascii="Arial" w:hAnsi="Arial" w:cs="Arial"/>
          <w:color w:val="000000"/>
          <w:sz w:val="22"/>
          <w:szCs w:val="22"/>
        </w:rPr>
        <w:t xml:space="preserve">Omdat de ateliers niet verhuurd worden tegen een marktconforme huur, maar tegen een kostprijsdekkende huur, wordt van een </w:t>
      </w:r>
      <w:r w:rsidR="001552A4" w:rsidRPr="009E0C70">
        <w:rPr>
          <w:rFonts w:ascii="Arial" w:hAnsi="Arial" w:cs="Arial"/>
          <w:color w:val="000000"/>
          <w:sz w:val="22"/>
          <w:szCs w:val="22"/>
        </w:rPr>
        <w:t>huurder verwacht</w:t>
      </w:r>
      <w:r w:rsidRPr="009E0C70">
        <w:rPr>
          <w:rFonts w:ascii="Arial" w:hAnsi="Arial" w:cs="Arial"/>
          <w:color w:val="000000"/>
          <w:sz w:val="22"/>
          <w:szCs w:val="22"/>
        </w:rPr>
        <w:t xml:space="preserve"> dat hij een maatschappelijke bijdrage levert aan de kunst en cultuur binnen de gemeente Ede en meewerkt aan het meer zichtbaar en toegankelijk maken daarvan voor de inwoners. </w:t>
      </w:r>
    </w:p>
    <w:p w14:paraId="2EAA9711" w14:textId="77777777" w:rsidR="004E2297" w:rsidRPr="009E0C70" w:rsidRDefault="004E2297" w:rsidP="004E2297">
      <w:pPr>
        <w:spacing w:line="240" w:lineRule="auto"/>
        <w:rPr>
          <w:rFonts w:ascii="Arial" w:hAnsi="Arial" w:cs="Arial"/>
          <w:color w:val="000000"/>
          <w:sz w:val="22"/>
          <w:szCs w:val="22"/>
        </w:rPr>
      </w:pPr>
    </w:p>
    <w:p w14:paraId="6EC7121C" w14:textId="77777777" w:rsidR="001552A4" w:rsidRDefault="004E2297" w:rsidP="004E2297">
      <w:pPr>
        <w:spacing w:line="240" w:lineRule="auto"/>
        <w:rPr>
          <w:rFonts w:ascii="Arial" w:hAnsi="Arial" w:cs="Arial"/>
          <w:color w:val="000000"/>
          <w:sz w:val="22"/>
          <w:szCs w:val="22"/>
        </w:rPr>
      </w:pPr>
      <w:r w:rsidRPr="009E0C70">
        <w:rPr>
          <w:rFonts w:ascii="Arial" w:hAnsi="Arial" w:cs="Arial"/>
          <w:color w:val="000000"/>
          <w:sz w:val="22"/>
          <w:szCs w:val="22"/>
        </w:rPr>
        <w:t xml:space="preserve">Als onderdeel van de motivatiebrief dient </w:t>
      </w:r>
      <w:r w:rsidR="005035A2" w:rsidRPr="009E0C70">
        <w:rPr>
          <w:rFonts w:ascii="Arial" w:hAnsi="Arial" w:cs="Arial"/>
          <w:color w:val="000000"/>
          <w:sz w:val="22"/>
          <w:szCs w:val="22"/>
        </w:rPr>
        <w:t>u</w:t>
      </w:r>
      <w:r w:rsidRPr="009E0C70">
        <w:rPr>
          <w:rFonts w:ascii="Arial" w:hAnsi="Arial" w:cs="Arial"/>
          <w:color w:val="000000"/>
          <w:sz w:val="22"/>
          <w:szCs w:val="22"/>
        </w:rPr>
        <w:t xml:space="preserve"> dan ook een plan van aanpak (ca. 2 A4) te maken, waarin </w:t>
      </w:r>
      <w:r w:rsidR="005035A2" w:rsidRPr="009E0C70">
        <w:rPr>
          <w:rFonts w:ascii="Arial" w:hAnsi="Arial" w:cs="Arial"/>
          <w:color w:val="000000"/>
          <w:sz w:val="22"/>
          <w:szCs w:val="22"/>
        </w:rPr>
        <w:t>u</w:t>
      </w:r>
      <w:r w:rsidRPr="009E0C70">
        <w:rPr>
          <w:rFonts w:ascii="Arial" w:hAnsi="Arial" w:cs="Arial"/>
          <w:color w:val="000000"/>
          <w:sz w:val="22"/>
          <w:szCs w:val="22"/>
        </w:rPr>
        <w:t xml:space="preserve"> inzichtelijk maakt hoe </w:t>
      </w:r>
      <w:r w:rsidR="005035A2" w:rsidRPr="009E0C70">
        <w:rPr>
          <w:rFonts w:ascii="Arial" w:hAnsi="Arial" w:cs="Arial"/>
          <w:color w:val="000000"/>
          <w:sz w:val="22"/>
          <w:szCs w:val="22"/>
        </w:rPr>
        <w:t>u als huurder</w:t>
      </w:r>
      <w:r w:rsidRPr="009E0C70">
        <w:rPr>
          <w:rFonts w:ascii="Arial" w:hAnsi="Arial" w:cs="Arial"/>
          <w:color w:val="000000"/>
          <w:sz w:val="22"/>
          <w:szCs w:val="22"/>
        </w:rPr>
        <w:t xml:space="preserve"> een maatschappelijke bijdrage levert aan de kunst en cultuur binnen de gemeente Ede en meewerkt aan het meer zichtbaar en toegankelijk maken daarvan voor de inwoners. </w:t>
      </w:r>
    </w:p>
    <w:p w14:paraId="5D242ECB" w14:textId="77777777" w:rsidR="001552A4" w:rsidRDefault="001552A4" w:rsidP="004E2297">
      <w:pPr>
        <w:spacing w:line="240" w:lineRule="auto"/>
        <w:rPr>
          <w:rFonts w:ascii="Arial" w:hAnsi="Arial" w:cs="Arial"/>
          <w:color w:val="000000"/>
          <w:sz w:val="22"/>
          <w:szCs w:val="22"/>
        </w:rPr>
      </w:pPr>
    </w:p>
    <w:p w14:paraId="61722930" w14:textId="660EB434" w:rsidR="004E2297" w:rsidRPr="009E0C70" w:rsidRDefault="004E2297" w:rsidP="004E2297">
      <w:pPr>
        <w:spacing w:line="240" w:lineRule="auto"/>
        <w:rPr>
          <w:rFonts w:ascii="Arial" w:hAnsi="Arial" w:cs="Arial"/>
          <w:color w:val="000000"/>
          <w:sz w:val="22"/>
          <w:szCs w:val="22"/>
        </w:rPr>
      </w:pPr>
      <w:r w:rsidRPr="009E0C70">
        <w:rPr>
          <w:rFonts w:ascii="Arial" w:hAnsi="Arial" w:cs="Arial"/>
          <w:color w:val="000000"/>
          <w:sz w:val="22"/>
          <w:szCs w:val="22"/>
        </w:rPr>
        <w:t>Het plan van aanpak dient minimaal de volgende inhoud te bevatten:</w:t>
      </w:r>
    </w:p>
    <w:p w14:paraId="73A2F13F" w14:textId="77777777" w:rsidR="004E2297" w:rsidRPr="009E0C70" w:rsidRDefault="004E2297" w:rsidP="004E2297">
      <w:pPr>
        <w:spacing w:line="240" w:lineRule="auto"/>
        <w:rPr>
          <w:rFonts w:ascii="Arial" w:hAnsi="Arial" w:cs="Arial"/>
          <w:color w:val="000000"/>
          <w:sz w:val="22"/>
          <w:szCs w:val="22"/>
        </w:rPr>
      </w:pPr>
    </w:p>
    <w:p w14:paraId="4D0E03C8" w14:textId="1DC538C5" w:rsidR="004E2297" w:rsidRPr="001552A4" w:rsidRDefault="004E2297" w:rsidP="004E2297">
      <w:pPr>
        <w:spacing w:line="240" w:lineRule="auto"/>
        <w:rPr>
          <w:rFonts w:ascii="Arial" w:hAnsi="Arial" w:cs="Arial"/>
          <w:color w:val="000000"/>
          <w:sz w:val="16"/>
          <w:szCs w:val="16"/>
        </w:rPr>
      </w:pPr>
      <w:r w:rsidRPr="001552A4">
        <w:rPr>
          <w:rFonts w:ascii="Arial" w:hAnsi="Arial" w:cs="Arial"/>
          <w:color w:val="000000"/>
          <w:sz w:val="16"/>
          <w:szCs w:val="16"/>
        </w:rPr>
        <w:t>1.</w:t>
      </w:r>
      <w:r w:rsidRPr="001552A4">
        <w:rPr>
          <w:rFonts w:ascii="Arial" w:hAnsi="Arial" w:cs="Arial"/>
          <w:color w:val="000000"/>
          <w:sz w:val="16"/>
          <w:szCs w:val="16"/>
        </w:rPr>
        <w:tab/>
      </w:r>
      <w:r w:rsidRPr="001552A4">
        <w:rPr>
          <w:rFonts w:ascii="Arial" w:hAnsi="Arial" w:cs="Arial"/>
          <w:color w:val="000000"/>
          <w:sz w:val="16"/>
          <w:szCs w:val="16"/>
        </w:rPr>
        <w:tab/>
      </w:r>
      <w:r w:rsidR="005035A2" w:rsidRPr="001552A4">
        <w:rPr>
          <w:rFonts w:ascii="Arial" w:hAnsi="Arial" w:cs="Arial"/>
          <w:color w:val="000000"/>
          <w:sz w:val="16"/>
          <w:szCs w:val="16"/>
        </w:rPr>
        <w:t>Huurder</w:t>
      </w:r>
      <w:r w:rsidRPr="001552A4">
        <w:rPr>
          <w:rFonts w:ascii="Arial" w:hAnsi="Arial" w:cs="Arial"/>
          <w:color w:val="000000"/>
          <w:sz w:val="16"/>
          <w:szCs w:val="16"/>
        </w:rPr>
        <w:t xml:space="preserve"> dient een maatschappelijke bijdrage gerelateerd aan kunst en cultuur te leveren voor de gemeente Ede. </w:t>
      </w:r>
    </w:p>
    <w:p w14:paraId="2DB40046" w14:textId="77777777" w:rsidR="004E2297" w:rsidRPr="001552A4" w:rsidRDefault="004E2297" w:rsidP="004E2297">
      <w:pPr>
        <w:spacing w:line="240" w:lineRule="auto"/>
        <w:rPr>
          <w:rFonts w:ascii="Arial" w:hAnsi="Arial" w:cs="Arial"/>
          <w:color w:val="000000"/>
          <w:sz w:val="16"/>
          <w:szCs w:val="16"/>
        </w:rPr>
      </w:pPr>
    </w:p>
    <w:p w14:paraId="6D7B577E" w14:textId="7F6E14EC" w:rsidR="004E2297" w:rsidRPr="001552A4" w:rsidRDefault="004E2297" w:rsidP="004E2297">
      <w:pPr>
        <w:spacing w:line="240" w:lineRule="auto"/>
        <w:rPr>
          <w:rFonts w:ascii="Arial" w:hAnsi="Arial" w:cs="Arial"/>
          <w:color w:val="000000"/>
          <w:sz w:val="16"/>
          <w:szCs w:val="16"/>
        </w:rPr>
      </w:pPr>
      <w:r w:rsidRPr="001552A4">
        <w:rPr>
          <w:rFonts w:ascii="Arial" w:hAnsi="Arial" w:cs="Arial"/>
          <w:color w:val="000000"/>
          <w:sz w:val="16"/>
          <w:szCs w:val="16"/>
        </w:rPr>
        <w:t xml:space="preserve">In het plan van aanpak geeft </w:t>
      </w:r>
      <w:r w:rsidR="005035A2" w:rsidRPr="001552A4">
        <w:rPr>
          <w:rFonts w:ascii="Arial" w:hAnsi="Arial" w:cs="Arial"/>
          <w:color w:val="000000"/>
          <w:sz w:val="16"/>
          <w:szCs w:val="16"/>
        </w:rPr>
        <w:t>u</w:t>
      </w:r>
      <w:r w:rsidRPr="001552A4">
        <w:rPr>
          <w:rFonts w:ascii="Arial" w:hAnsi="Arial" w:cs="Arial"/>
          <w:color w:val="000000"/>
          <w:sz w:val="16"/>
          <w:szCs w:val="16"/>
        </w:rPr>
        <w:t xml:space="preserve"> aan hoe </w:t>
      </w:r>
      <w:r w:rsidR="005035A2" w:rsidRPr="001552A4">
        <w:rPr>
          <w:rFonts w:ascii="Arial" w:hAnsi="Arial" w:cs="Arial"/>
          <w:color w:val="000000"/>
          <w:sz w:val="16"/>
          <w:szCs w:val="16"/>
        </w:rPr>
        <w:t xml:space="preserve">u </w:t>
      </w:r>
      <w:r w:rsidRPr="001552A4">
        <w:rPr>
          <w:rFonts w:ascii="Arial" w:hAnsi="Arial" w:cs="Arial"/>
          <w:color w:val="000000"/>
          <w:sz w:val="16"/>
          <w:szCs w:val="16"/>
        </w:rPr>
        <w:t>dit gaat invullen:</w:t>
      </w:r>
    </w:p>
    <w:p w14:paraId="2FD8635A" w14:textId="4EE7DAED"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Wat gaat </w:t>
      </w:r>
      <w:r w:rsidR="005035A2" w:rsidRPr="001552A4">
        <w:rPr>
          <w:rFonts w:ascii="Arial" w:hAnsi="Arial" w:cs="Arial"/>
          <w:color w:val="000000"/>
          <w:sz w:val="16"/>
          <w:szCs w:val="16"/>
        </w:rPr>
        <w:t>u als huurder</w:t>
      </w:r>
      <w:r w:rsidRPr="001552A4">
        <w:rPr>
          <w:rFonts w:ascii="Arial" w:hAnsi="Arial" w:cs="Arial"/>
          <w:color w:val="000000"/>
          <w:sz w:val="16"/>
          <w:szCs w:val="16"/>
        </w:rPr>
        <w:t xml:space="preserve"> doen? </w:t>
      </w:r>
    </w:p>
    <w:p w14:paraId="1B6840CD" w14:textId="2F153B09"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Waar gaat </w:t>
      </w:r>
      <w:r w:rsidR="005035A2" w:rsidRPr="001552A4">
        <w:rPr>
          <w:rFonts w:ascii="Arial" w:hAnsi="Arial" w:cs="Arial"/>
          <w:color w:val="000000"/>
          <w:sz w:val="16"/>
          <w:szCs w:val="16"/>
        </w:rPr>
        <w:t>u</w:t>
      </w:r>
      <w:r w:rsidRPr="001552A4">
        <w:rPr>
          <w:rFonts w:ascii="Arial" w:hAnsi="Arial" w:cs="Arial"/>
          <w:color w:val="000000"/>
          <w:sz w:val="16"/>
          <w:szCs w:val="16"/>
        </w:rPr>
        <w:t xml:space="preserve"> dat doen? </w:t>
      </w:r>
    </w:p>
    <w:p w14:paraId="098AA86E" w14:textId="0E56AC04"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Wanneer gaat </w:t>
      </w:r>
      <w:r w:rsidR="005035A2" w:rsidRPr="001552A4">
        <w:rPr>
          <w:rFonts w:ascii="Arial" w:hAnsi="Arial" w:cs="Arial"/>
          <w:color w:val="000000"/>
          <w:sz w:val="16"/>
          <w:szCs w:val="16"/>
        </w:rPr>
        <w:t>u</w:t>
      </w:r>
      <w:r w:rsidRPr="001552A4">
        <w:rPr>
          <w:rFonts w:ascii="Arial" w:hAnsi="Arial" w:cs="Arial"/>
          <w:color w:val="000000"/>
          <w:sz w:val="16"/>
          <w:szCs w:val="16"/>
        </w:rPr>
        <w:t xml:space="preserve"> dat doen? </w:t>
      </w:r>
    </w:p>
    <w:p w14:paraId="276C4108" w14:textId="77777777" w:rsidR="004E2297" w:rsidRPr="001552A4" w:rsidRDefault="004E2297" w:rsidP="004E2297">
      <w:pPr>
        <w:spacing w:line="240" w:lineRule="auto"/>
        <w:rPr>
          <w:rFonts w:ascii="Arial" w:hAnsi="Arial" w:cs="Arial"/>
          <w:color w:val="000000"/>
          <w:sz w:val="16"/>
          <w:szCs w:val="16"/>
        </w:rPr>
      </w:pPr>
    </w:p>
    <w:p w14:paraId="7F0784CD" w14:textId="77777777" w:rsidR="004E2297" w:rsidRPr="001552A4" w:rsidRDefault="004E2297" w:rsidP="004E2297">
      <w:pPr>
        <w:spacing w:line="240" w:lineRule="auto"/>
        <w:rPr>
          <w:rFonts w:ascii="Arial" w:hAnsi="Arial" w:cs="Arial"/>
          <w:color w:val="000000"/>
          <w:sz w:val="16"/>
          <w:szCs w:val="16"/>
        </w:rPr>
      </w:pPr>
      <w:r w:rsidRPr="001552A4">
        <w:rPr>
          <w:rFonts w:ascii="Arial" w:hAnsi="Arial" w:cs="Arial"/>
          <w:color w:val="000000"/>
          <w:sz w:val="16"/>
          <w:szCs w:val="16"/>
        </w:rPr>
        <w:t>Voorwaarde is dat deze maatschappelijke bijdrage minimaal 1x per jaar én in de gemeente Ede plaatsvindt.</w:t>
      </w:r>
    </w:p>
    <w:p w14:paraId="5E7EB5D1" w14:textId="77777777" w:rsidR="004E2297" w:rsidRPr="001552A4" w:rsidRDefault="004E2297" w:rsidP="004E2297">
      <w:pPr>
        <w:spacing w:line="240" w:lineRule="auto"/>
        <w:rPr>
          <w:rFonts w:ascii="Arial" w:hAnsi="Arial" w:cs="Arial"/>
          <w:color w:val="000000"/>
          <w:sz w:val="16"/>
          <w:szCs w:val="16"/>
        </w:rPr>
      </w:pPr>
    </w:p>
    <w:p w14:paraId="3E11EAD1" w14:textId="3ECCDD96" w:rsidR="004E2297" w:rsidRPr="001552A4" w:rsidRDefault="004E2297" w:rsidP="004E2297">
      <w:pPr>
        <w:spacing w:line="240" w:lineRule="auto"/>
        <w:rPr>
          <w:rFonts w:ascii="Arial" w:hAnsi="Arial" w:cs="Arial"/>
          <w:color w:val="000000"/>
          <w:sz w:val="16"/>
          <w:szCs w:val="16"/>
        </w:rPr>
      </w:pPr>
      <w:r w:rsidRPr="001552A4">
        <w:rPr>
          <w:rFonts w:ascii="Arial" w:hAnsi="Arial" w:cs="Arial"/>
          <w:color w:val="000000"/>
          <w:sz w:val="16"/>
          <w:szCs w:val="16"/>
        </w:rPr>
        <w:t>2.</w:t>
      </w:r>
      <w:r w:rsidRPr="001552A4">
        <w:rPr>
          <w:rFonts w:ascii="Arial" w:hAnsi="Arial" w:cs="Arial"/>
          <w:color w:val="000000"/>
          <w:sz w:val="16"/>
          <w:szCs w:val="16"/>
        </w:rPr>
        <w:tab/>
      </w:r>
      <w:r w:rsidR="005035A2" w:rsidRPr="001552A4">
        <w:rPr>
          <w:rFonts w:ascii="Arial" w:hAnsi="Arial" w:cs="Arial"/>
          <w:color w:val="000000"/>
          <w:sz w:val="16"/>
          <w:szCs w:val="16"/>
        </w:rPr>
        <w:t>Huurder</w:t>
      </w:r>
      <w:r w:rsidRPr="001552A4">
        <w:rPr>
          <w:rFonts w:ascii="Arial" w:hAnsi="Arial" w:cs="Arial"/>
          <w:color w:val="000000"/>
          <w:sz w:val="16"/>
          <w:szCs w:val="16"/>
        </w:rPr>
        <w:t xml:space="preserve"> dient mee te werken aan het meer zichtbaar en toegankelijk maken van kunst en cultuur voor de inwoners van de gemeente Ede. </w:t>
      </w:r>
    </w:p>
    <w:p w14:paraId="506A303D" w14:textId="77777777" w:rsidR="004E2297" w:rsidRPr="001552A4" w:rsidRDefault="004E2297" w:rsidP="004E2297">
      <w:pPr>
        <w:spacing w:line="240" w:lineRule="auto"/>
        <w:rPr>
          <w:rFonts w:ascii="Arial" w:hAnsi="Arial" w:cs="Arial"/>
          <w:color w:val="000000"/>
          <w:sz w:val="16"/>
          <w:szCs w:val="16"/>
        </w:rPr>
      </w:pPr>
    </w:p>
    <w:p w14:paraId="14C9659C" w14:textId="18B91C46" w:rsidR="004E2297" w:rsidRPr="001552A4" w:rsidRDefault="004E2297" w:rsidP="004E2297">
      <w:pPr>
        <w:spacing w:line="240" w:lineRule="auto"/>
        <w:rPr>
          <w:rFonts w:ascii="Arial" w:hAnsi="Arial" w:cs="Arial"/>
          <w:color w:val="000000"/>
          <w:sz w:val="16"/>
          <w:szCs w:val="16"/>
        </w:rPr>
      </w:pPr>
      <w:r w:rsidRPr="001552A4">
        <w:rPr>
          <w:rFonts w:ascii="Arial" w:hAnsi="Arial" w:cs="Arial"/>
          <w:color w:val="000000"/>
          <w:sz w:val="16"/>
          <w:szCs w:val="16"/>
        </w:rPr>
        <w:t xml:space="preserve">In het plan van aanpak geeft </w:t>
      </w:r>
      <w:r w:rsidR="005035A2" w:rsidRPr="001552A4">
        <w:rPr>
          <w:rFonts w:ascii="Arial" w:hAnsi="Arial" w:cs="Arial"/>
          <w:color w:val="000000"/>
          <w:sz w:val="16"/>
          <w:szCs w:val="16"/>
        </w:rPr>
        <w:t>u</w:t>
      </w:r>
      <w:r w:rsidRPr="001552A4">
        <w:rPr>
          <w:rFonts w:ascii="Arial" w:hAnsi="Arial" w:cs="Arial"/>
          <w:color w:val="000000"/>
          <w:sz w:val="16"/>
          <w:szCs w:val="16"/>
        </w:rPr>
        <w:t xml:space="preserve"> aan hoe </w:t>
      </w:r>
      <w:r w:rsidR="005035A2" w:rsidRPr="001552A4">
        <w:rPr>
          <w:rFonts w:ascii="Arial" w:hAnsi="Arial" w:cs="Arial"/>
          <w:color w:val="000000"/>
          <w:sz w:val="16"/>
          <w:szCs w:val="16"/>
        </w:rPr>
        <w:t>u</w:t>
      </w:r>
      <w:r w:rsidRPr="001552A4">
        <w:rPr>
          <w:rFonts w:ascii="Arial" w:hAnsi="Arial" w:cs="Arial"/>
          <w:color w:val="000000"/>
          <w:sz w:val="16"/>
          <w:szCs w:val="16"/>
        </w:rPr>
        <w:t xml:space="preserve"> dit gaat invullen:</w:t>
      </w:r>
    </w:p>
    <w:p w14:paraId="0D4BD629" w14:textId="39A4D530"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Wat gaat </w:t>
      </w:r>
      <w:r w:rsidR="005035A2" w:rsidRPr="001552A4">
        <w:rPr>
          <w:rFonts w:ascii="Arial" w:hAnsi="Arial" w:cs="Arial"/>
          <w:color w:val="000000"/>
          <w:sz w:val="16"/>
          <w:szCs w:val="16"/>
        </w:rPr>
        <w:t>u als huurder</w:t>
      </w:r>
      <w:r w:rsidRPr="001552A4">
        <w:rPr>
          <w:rFonts w:ascii="Arial" w:hAnsi="Arial" w:cs="Arial"/>
          <w:color w:val="000000"/>
          <w:sz w:val="16"/>
          <w:szCs w:val="16"/>
        </w:rPr>
        <w:t xml:space="preserve"> doen?</w:t>
      </w:r>
    </w:p>
    <w:p w14:paraId="3163971F" w14:textId="2D51C4EB"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Waar gaat </w:t>
      </w:r>
      <w:r w:rsidR="005035A2" w:rsidRPr="001552A4">
        <w:rPr>
          <w:rFonts w:ascii="Arial" w:hAnsi="Arial" w:cs="Arial"/>
          <w:color w:val="000000"/>
          <w:sz w:val="16"/>
          <w:szCs w:val="16"/>
        </w:rPr>
        <w:t>u</w:t>
      </w:r>
      <w:r w:rsidRPr="001552A4">
        <w:rPr>
          <w:rFonts w:ascii="Arial" w:hAnsi="Arial" w:cs="Arial"/>
          <w:color w:val="000000"/>
          <w:sz w:val="16"/>
          <w:szCs w:val="16"/>
        </w:rPr>
        <w:t xml:space="preserve"> dat doen?</w:t>
      </w:r>
    </w:p>
    <w:p w14:paraId="26858663" w14:textId="38CA93B6" w:rsidR="004E2297" w:rsidRPr="001552A4" w:rsidRDefault="004E2297" w:rsidP="004E2297">
      <w:pPr>
        <w:spacing w:line="240" w:lineRule="auto"/>
        <w:rPr>
          <w:rFonts w:ascii="Arial" w:hAnsi="Arial" w:cs="Arial"/>
          <w:color w:val="000000"/>
          <w:sz w:val="16"/>
          <w:szCs w:val="16"/>
        </w:rPr>
      </w:pPr>
      <w:proofErr w:type="gramStart"/>
      <w:r w:rsidRPr="001552A4">
        <w:rPr>
          <w:rFonts w:ascii="Arial" w:hAnsi="Arial" w:cs="Arial"/>
          <w:color w:val="000000"/>
          <w:sz w:val="16"/>
          <w:szCs w:val="16"/>
        </w:rPr>
        <w:t>o</w:t>
      </w:r>
      <w:proofErr w:type="gramEnd"/>
      <w:r w:rsidRPr="001552A4">
        <w:rPr>
          <w:rFonts w:ascii="Arial" w:hAnsi="Arial" w:cs="Arial"/>
          <w:color w:val="000000"/>
          <w:sz w:val="16"/>
          <w:szCs w:val="16"/>
        </w:rPr>
        <w:tab/>
        <w:t xml:space="preserve">Wanneer gaat </w:t>
      </w:r>
      <w:r w:rsidR="005035A2" w:rsidRPr="001552A4">
        <w:rPr>
          <w:rFonts w:ascii="Arial" w:hAnsi="Arial" w:cs="Arial"/>
          <w:color w:val="000000"/>
          <w:sz w:val="16"/>
          <w:szCs w:val="16"/>
        </w:rPr>
        <w:t xml:space="preserve">u </w:t>
      </w:r>
      <w:r w:rsidRPr="001552A4">
        <w:rPr>
          <w:rFonts w:ascii="Arial" w:hAnsi="Arial" w:cs="Arial"/>
          <w:color w:val="000000"/>
          <w:sz w:val="16"/>
          <w:szCs w:val="16"/>
        </w:rPr>
        <w:t>dat doen?</w:t>
      </w:r>
    </w:p>
    <w:p w14:paraId="1B411F17" w14:textId="2C5286A7" w:rsidR="004E2297" w:rsidRPr="009E0C70" w:rsidRDefault="004E2297" w:rsidP="004E2297">
      <w:pPr>
        <w:pStyle w:val="BasistekstTenman"/>
        <w:rPr>
          <w:rFonts w:ascii="Arial" w:hAnsi="Arial" w:cs="Arial"/>
          <w:sz w:val="22"/>
          <w:szCs w:val="22"/>
        </w:rPr>
      </w:pPr>
    </w:p>
    <w:p w14:paraId="75049193" w14:textId="66D9E2D9" w:rsidR="004E2297" w:rsidRPr="009E0C70" w:rsidRDefault="0066269C" w:rsidP="004E2297">
      <w:pPr>
        <w:pStyle w:val="BasistekstTenman"/>
        <w:rPr>
          <w:rFonts w:ascii="Arial" w:hAnsi="Arial" w:cs="Arial"/>
          <w:i/>
          <w:iCs/>
          <w:sz w:val="22"/>
          <w:szCs w:val="22"/>
        </w:rPr>
      </w:pPr>
      <w:r w:rsidRPr="009E0C70">
        <w:rPr>
          <w:rFonts w:ascii="Arial" w:hAnsi="Arial" w:cs="Arial"/>
          <w:i/>
          <w:iCs/>
          <w:sz w:val="22"/>
          <w:szCs w:val="22"/>
        </w:rPr>
        <w:t xml:space="preserve">Samenvattend: wat moet u inleveren: </w:t>
      </w:r>
    </w:p>
    <w:p w14:paraId="3B9A266B" w14:textId="44F0FFC1" w:rsidR="0066269C" w:rsidRPr="009E0C70" w:rsidRDefault="0066269C" w:rsidP="0066269C">
      <w:pPr>
        <w:spacing w:line="240" w:lineRule="auto"/>
        <w:rPr>
          <w:rFonts w:ascii="Arial" w:hAnsi="Arial" w:cs="Arial"/>
          <w:color w:val="000000"/>
          <w:sz w:val="22"/>
          <w:szCs w:val="22"/>
        </w:rPr>
      </w:pPr>
      <w:r w:rsidRPr="009E0C70">
        <w:rPr>
          <w:rFonts w:ascii="Arial" w:hAnsi="Arial" w:cs="Arial"/>
          <w:color w:val="000000"/>
          <w:sz w:val="22"/>
          <w:szCs w:val="22"/>
        </w:rPr>
        <w:t>Naast het ingevulde inschrijfformulier moet u de navolgende bijlagen (alleen PDF, Word, Pages of JPG-bestanden zijn toegestaan) inleveren:</w:t>
      </w:r>
    </w:p>
    <w:p w14:paraId="23C0A33A" w14:textId="7D9DED36" w:rsidR="0066269C" w:rsidRPr="009E0C70" w:rsidRDefault="0066269C" w:rsidP="0066269C">
      <w:pPr>
        <w:spacing w:line="240" w:lineRule="auto"/>
        <w:rPr>
          <w:rFonts w:ascii="Arial" w:hAnsi="Arial" w:cs="Arial"/>
          <w:color w:val="000000"/>
          <w:sz w:val="22"/>
          <w:szCs w:val="22"/>
        </w:rPr>
      </w:pPr>
      <w:r w:rsidRPr="009E0C70">
        <w:rPr>
          <w:rFonts w:ascii="Arial" w:hAnsi="Arial" w:cs="Arial"/>
          <w:color w:val="000000"/>
          <w:sz w:val="22"/>
          <w:szCs w:val="22"/>
        </w:rPr>
        <w:t>- Uittreksel KvK, waaruit blijkt dat u als kunstenaar staat ingeschreven;</w:t>
      </w:r>
    </w:p>
    <w:p w14:paraId="06DD3575" w14:textId="435FA173" w:rsidR="0066269C" w:rsidRPr="009E0C70" w:rsidRDefault="0066269C" w:rsidP="0066269C">
      <w:pPr>
        <w:spacing w:line="240" w:lineRule="auto"/>
        <w:rPr>
          <w:rFonts w:ascii="Arial" w:hAnsi="Arial" w:cs="Arial"/>
          <w:color w:val="000000"/>
          <w:sz w:val="22"/>
          <w:szCs w:val="22"/>
        </w:rPr>
      </w:pPr>
      <w:r w:rsidRPr="009E0C70">
        <w:rPr>
          <w:rFonts w:ascii="Arial" w:hAnsi="Arial" w:cs="Arial"/>
          <w:color w:val="000000"/>
          <w:sz w:val="22"/>
          <w:szCs w:val="22"/>
        </w:rPr>
        <w:t>- Kopie diploma kunstopleiding (of inschrijfbewijs opleiding wanneer u nog niet bent afgestudeerd);</w:t>
      </w:r>
    </w:p>
    <w:p w14:paraId="6F587AA8" w14:textId="4CEF6ACA" w:rsidR="0066269C" w:rsidRPr="009E0C70" w:rsidRDefault="0066269C" w:rsidP="0066269C">
      <w:pPr>
        <w:spacing w:line="240" w:lineRule="auto"/>
        <w:rPr>
          <w:rFonts w:ascii="Arial" w:hAnsi="Arial" w:cs="Arial"/>
          <w:color w:val="000000"/>
          <w:sz w:val="22"/>
          <w:szCs w:val="22"/>
        </w:rPr>
      </w:pPr>
      <w:r w:rsidRPr="009E0C70">
        <w:rPr>
          <w:rFonts w:ascii="Arial" w:hAnsi="Arial" w:cs="Arial"/>
          <w:color w:val="000000"/>
          <w:sz w:val="22"/>
          <w:szCs w:val="22"/>
        </w:rPr>
        <w:t xml:space="preserve">- </w:t>
      </w:r>
      <w:proofErr w:type="gramStart"/>
      <w:r w:rsidRPr="009E0C70">
        <w:rPr>
          <w:rFonts w:ascii="Arial" w:hAnsi="Arial" w:cs="Arial"/>
          <w:color w:val="000000"/>
          <w:sz w:val="22"/>
          <w:szCs w:val="22"/>
        </w:rPr>
        <w:t>Indien</w:t>
      </w:r>
      <w:proofErr w:type="gramEnd"/>
      <w:r w:rsidRPr="009E0C70">
        <w:rPr>
          <w:rFonts w:ascii="Arial" w:hAnsi="Arial" w:cs="Arial"/>
          <w:color w:val="000000"/>
          <w:sz w:val="22"/>
          <w:szCs w:val="22"/>
        </w:rPr>
        <w:t xml:space="preserve"> u uw studie niet heeft afgemaakt of autodidact </w:t>
      </w:r>
      <w:r w:rsidR="00E04E37" w:rsidRPr="009E0C70">
        <w:rPr>
          <w:rFonts w:ascii="Arial" w:hAnsi="Arial" w:cs="Arial"/>
          <w:color w:val="000000"/>
          <w:sz w:val="22"/>
          <w:szCs w:val="22"/>
        </w:rPr>
        <w:t>bent en u</w:t>
      </w:r>
      <w:r w:rsidRPr="009E0C70">
        <w:rPr>
          <w:rFonts w:ascii="Arial" w:hAnsi="Arial" w:cs="Arial"/>
          <w:color w:val="000000"/>
          <w:sz w:val="22"/>
          <w:szCs w:val="22"/>
        </w:rPr>
        <w:t xml:space="preserve"> op een andere manier </w:t>
      </w:r>
      <w:r w:rsidR="00E04E37" w:rsidRPr="009E0C70">
        <w:rPr>
          <w:rFonts w:ascii="Arial" w:hAnsi="Arial" w:cs="Arial"/>
          <w:color w:val="000000"/>
          <w:sz w:val="22"/>
          <w:szCs w:val="22"/>
        </w:rPr>
        <w:t xml:space="preserve">bent </w:t>
      </w:r>
      <w:r w:rsidRPr="009E0C70">
        <w:rPr>
          <w:rFonts w:ascii="Arial" w:hAnsi="Arial" w:cs="Arial"/>
          <w:color w:val="000000"/>
          <w:sz w:val="22"/>
          <w:szCs w:val="22"/>
        </w:rPr>
        <w:t xml:space="preserve">terechtgekomen in de kunst en cultuur, dient </w:t>
      </w:r>
      <w:r w:rsidR="00E04E37" w:rsidRPr="009E0C70">
        <w:rPr>
          <w:rFonts w:ascii="Arial" w:hAnsi="Arial" w:cs="Arial"/>
          <w:color w:val="000000"/>
          <w:sz w:val="22"/>
          <w:szCs w:val="22"/>
        </w:rPr>
        <w:t>u</w:t>
      </w:r>
      <w:r w:rsidRPr="009E0C70">
        <w:rPr>
          <w:rFonts w:ascii="Arial" w:hAnsi="Arial" w:cs="Arial"/>
          <w:color w:val="000000"/>
          <w:sz w:val="22"/>
          <w:szCs w:val="22"/>
        </w:rPr>
        <w:t xml:space="preserve"> bewijsstukken te overleggen. Deze bewijstukken tonen bijvoorbeeld aan de deelname aan minimaal 3 exposities of andere culturele evenementen, de verkoop van minimaal 3 kunstwerken, een startstipendium, beurs of cultuursubsidie;</w:t>
      </w:r>
    </w:p>
    <w:p w14:paraId="1A8CD7DB" w14:textId="4E304770" w:rsidR="003C13A6" w:rsidRPr="009E0C70" w:rsidRDefault="0066269C" w:rsidP="0066269C">
      <w:pPr>
        <w:spacing w:line="240" w:lineRule="auto"/>
        <w:rPr>
          <w:rFonts w:ascii="Arial" w:hAnsi="Arial" w:cs="Arial"/>
          <w:color w:val="000000"/>
          <w:sz w:val="22"/>
          <w:szCs w:val="22"/>
        </w:rPr>
      </w:pPr>
      <w:r w:rsidRPr="009E0C70">
        <w:rPr>
          <w:rFonts w:ascii="Arial" w:hAnsi="Arial" w:cs="Arial"/>
          <w:color w:val="000000"/>
          <w:sz w:val="22"/>
          <w:szCs w:val="22"/>
        </w:rPr>
        <w:t xml:space="preserve">- Motivatiebrief met plan van aanpak (ca. 2 A4), waarin wordt ingegaan op de vraagstelling als </w:t>
      </w:r>
      <w:r w:rsidR="00E04E37" w:rsidRPr="009E0C70">
        <w:rPr>
          <w:rFonts w:ascii="Arial" w:hAnsi="Arial" w:cs="Arial"/>
          <w:color w:val="000000"/>
          <w:sz w:val="22"/>
          <w:szCs w:val="22"/>
        </w:rPr>
        <w:t xml:space="preserve">hiervóór </w:t>
      </w:r>
      <w:r w:rsidRPr="009E0C70">
        <w:rPr>
          <w:rFonts w:ascii="Arial" w:hAnsi="Arial" w:cs="Arial"/>
          <w:color w:val="000000"/>
          <w:sz w:val="22"/>
          <w:szCs w:val="22"/>
        </w:rPr>
        <w:t>omschreven.</w:t>
      </w:r>
      <w:r w:rsidR="0087441E" w:rsidRPr="009E0C70">
        <w:rPr>
          <w:rFonts w:ascii="Arial" w:hAnsi="Arial" w:cs="Arial"/>
          <w:color w:val="000000"/>
          <w:sz w:val="22"/>
          <w:szCs w:val="22"/>
        </w:rPr>
        <w:t xml:space="preserve"> </w:t>
      </w:r>
    </w:p>
    <w:p w14:paraId="0600E0AF" w14:textId="1A1998FF" w:rsidR="001552A4" w:rsidRDefault="001552A4" w:rsidP="003C13A6">
      <w:pPr>
        <w:spacing w:line="240" w:lineRule="auto"/>
        <w:rPr>
          <w:rFonts w:ascii="Arial" w:hAnsi="Arial" w:cs="Arial"/>
          <w:color w:val="000000"/>
          <w:sz w:val="22"/>
          <w:szCs w:val="22"/>
        </w:rPr>
      </w:pPr>
      <w:r w:rsidRPr="001552A4">
        <w:rPr>
          <w:rFonts w:ascii="Arial" w:hAnsi="Arial" w:cs="Arial"/>
          <w:color w:val="000000"/>
          <w:sz w:val="22"/>
          <w:szCs w:val="22"/>
        </w:rPr>
        <w:lastRenderedPageBreak/>
        <w:t>Inschrijvingen die hier niet aan voldoen, worden terzijde gelegd en uitgesloten van deelname.</w:t>
      </w:r>
    </w:p>
    <w:p w14:paraId="20FC9AD9" w14:textId="77777777" w:rsidR="009360E1" w:rsidRDefault="009360E1" w:rsidP="009360E1">
      <w:pPr>
        <w:pStyle w:val="BasistekstTenman"/>
      </w:pPr>
    </w:p>
    <w:p w14:paraId="7D835759" w14:textId="7035C53F" w:rsidR="009360E1" w:rsidRPr="009360E1" w:rsidRDefault="009360E1" w:rsidP="009360E1">
      <w:pPr>
        <w:pStyle w:val="BasistekstTenman"/>
        <w:rPr>
          <w:rFonts w:ascii="Arial" w:hAnsi="Arial" w:cs="Arial"/>
          <w:sz w:val="22"/>
          <w:szCs w:val="20"/>
        </w:rPr>
      </w:pPr>
      <w:r w:rsidRPr="009360E1">
        <w:rPr>
          <w:rFonts w:ascii="Arial" w:hAnsi="Arial" w:cs="Arial"/>
          <w:sz w:val="22"/>
          <w:szCs w:val="20"/>
        </w:rPr>
        <w:t>Atelier 3 en 5 zijn inmiddels verhuurd.</w:t>
      </w:r>
    </w:p>
    <w:p w14:paraId="630F1BAB" w14:textId="77777777" w:rsidR="001552A4" w:rsidRPr="001552A4" w:rsidRDefault="001552A4" w:rsidP="001552A4">
      <w:pPr>
        <w:pStyle w:val="BasistekstTenman"/>
      </w:pPr>
    </w:p>
    <w:p w14:paraId="79373326" w14:textId="68F7CE34" w:rsidR="003C13A6" w:rsidRPr="009E0C70" w:rsidRDefault="00E04E37" w:rsidP="003C13A6">
      <w:pPr>
        <w:spacing w:line="240" w:lineRule="auto"/>
        <w:rPr>
          <w:rFonts w:ascii="Arial" w:hAnsi="Arial" w:cs="Arial"/>
          <w:sz w:val="22"/>
          <w:szCs w:val="22"/>
        </w:rPr>
      </w:pPr>
      <w:r w:rsidRPr="009E0C70">
        <w:rPr>
          <w:rFonts w:ascii="Arial" w:hAnsi="Arial" w:cs="Arial"/>
          <w:color w:val="000000"/>
          <w:sz w:val="22"/>
          <w:szCs w:val="22"/>
        </w:rPr>
        <w:t>U dient</w:t>
      </w:r>
      <w:r w:rsidR="003C13A6" w:rsidRPr="009E0C70">
        <w:rPr>
          <w:rFonts w:ascii="Arial" w:hAnsi="Arial" w:cs="Arial"/>
          <w:sz w:val="22"/>
          <w:szCs w:val="22"/>
        </w:rPr>
        <w:t xml:space="preserve"> het </w:t>
      </w:r>
      <w:r w:rsidR="00753D21">
        <w:rPr>
          <w:rFonts w:ascii="Arial" w:hAnsi="Arial" w:cs="Arial"/>
          <w:sz w:val="22"/>
          <w:szCs w:val="22"/>
        </w:rPr>
        <w:t>inschrijff</w:t>
      </w:r>
      <w:r w:rsidR="003C13A6" w:rsidRPr="009E0C70">
        <w:rPr>
          <w:rFonts w:ascii="Arial" w:hAnsi="Arial" w:cs="Arial"/>
          <w:sz w:val="22"/>
          <w:szCs w:val="22"/>
        </w:rPr>
        <w:t xml:space="preserve">ormulier volledig </w:t>
      </w:r>
      <w:r w:rsidRPr="009E0C70">
        <w:rPr>
          <w:rFonts w:ascii="Arial" w:hAnsi="Arial" w:cs="Arial"/>
          <w:sz w:val="22"/>
          <w:szCs w:val="22"/>
        </w:rPr>
        <w:t xml:space="preserve">in te vullen en </w:t>
      </w:r>
      <w:r w:rsidR="001552A4">
        <w:rPr>
          <w:rFonts w:ascii="Arial" w:hAnsi="Arial" w:cs="Arial"/>
          <w:sz w:val="22"/>
          <w:szCs w:val="22"/>
        </w:rPr>
        <w:t xml:space="preserve">samen met de </w:t>
      </w:r>
      <w:r w:rsidRPr="009E0C70">
        <w:rPr>
          <w:rFonts w:ascii="Arial" w:hAnsi="Arial" w:cs="Arial"/>
          <w:sz w:val="22"/>
          <w:szCs w:val="22"/>
        </w:rPr>
        <w:t xml:space="preserve">hierboven genoemde stukken </w:t>
      </w:r>
      <w:r w:rsidR="001552A4">
        <w:rPr>
          <w:rFonts w:ascii="Arial" w:hAnsi="Arial" w:cs="Arial"/>
          <w:sz w:val="22"/>
          <w:szCs w:val="22"/>
        </w:rPr>
        <w:t>te versturen</w:t>
      </w:r>
      <w:r w:rsidRPr="009E0C70">
        <w:rPr>
          <w:rFonts w:ascii="Arial" w:hAnsi="Arial" w:cs="Arial"/>
          <w:sz w:val="22"/>
          <w:szCs w:val="22"/>
        </w:rPr>
        <w:t xml:space="preserve"> naar uitgifteprocedure@ede.nl onder vermelding van ‘Verhuur ateliers Kazernelaan 50 te Ede’. </w:t>
      </w:r>
    </w:p>
    <w:p w14:paraId="5E41F79C" w14:textId="23C4FB0F" w:rsidR="003C13A6" w:rsidRPr="009E0C70" w:rsidRDefault="003C13A6" w:rsidP="003C13A6">
      <w:pPr>
        <w:pStyle w:val="BasistekstTenman"/>
        <w:rPr>
          <w:rFonts w:ascii="Arial" w:hAnsi="Arial" w:cs="Arial"/>
          <w:sz w:val="22"/>
          <w:szCs w:val="22"/>
        </w:rPr>
      </w:pPr>
    </w:p>
    <w:p w14:paraId="5ED70E0B" w14:textId="78FCC40E" w:rsidR="00200B28" w:rsidRPr="009E0C70" w:rsidRDefault="00E04E37" w:rsidP="002D4F1F">
      <w:pPr>
        <w:pStyle w:val="BasistekstTenman"/>
        <w:spacing w:line="240" w:lineRule="auto"/>
        <w:ind w:left="450" w:hanging="450"/>
        <w:rPr>
          <w:rFonts w:ascii="Arial" w:hAnsi="Arial" w:cs="Arial"/>
          <w:sz w:val="22"/>
          <w:szCs w:val="22"/>
          <w:u w:val="single"/>
        </w:rPr>
      </w:pPr>
      <w:r w:rsidRPr="009E0C70">
        <w:rPr>
          <w:rFonts w:ascii="Arial" w:hAnsi="Arial" w:cs="Arial"/>
          <w:sz w:val="22"/>
          <w:szCs w:val="22"/>
          <w:u w:val="single"/>
        </w:rPr>
        <w:t>Hoe gaat de procedure verder in zijn werk?</w:t>
      </w:r>
    </w:p>
    <w:p w14:paraId="3992D3A4" w14:textId="0DFF0656" w:rsidR="002D4F1F" w:rsidRDefault="00E04E37" w:rsidP="008C3387">
      <w:pPr>
        <w:pStyle w:val="BasistekstTenman"/>
        <w:tabs>
          <w:tab w:val="clear" w:pos="454"/>
          <w:tab w:val="left" w:pos="0"/>
        </w:tabs>
        <w:spacing w:line="240" w:lineRule="auto"/>
        <w:rPr>
          <w:rFonts w:ascii="Arial" w:hAnsi="Arial" w:cs="Arial"/>
          <w:sz w:val="22"/>
          <w:szCs w:val="22"/>
        </w:rPr>
      </w:pPr>
      <w:r w:rsidRPr="009E0C70">
        <w:rPr>
          <w:rFonts w:ascii="Arial" w:hAnsi="Arial" w:cs="Arial"/>
          <w:sz w:val="22"/>
          <w:szCs w:val="22"/>
        </w:rPr>
        <w:t>Verhuur vindt plaats op basis</w:t>
      </w:r>
      <w:r w:rsidR="002D4F1F" w:rsidRPr="009E0C70">
        <w:rPr>
          <w:rFonts w:ascii="Arial" w:hAnsi="Arial" w:cs="Arial"/>
          <w:sz w:val="22"/>
          <w:szCs w:val="22"/>
        </w:rPr>
        <w:t xml:space="preserve"> van </w:t>
      </w:r>
      <w:r w:rsidR="00B62BD1" w:rsidRPr="009E0C70">
        <w:rPr>
          <w:rFonts w:ascii="Arial" w:hAnsi="Arial" w:cs="Arial"/>
          <w:sz w:val="22"/>
          <w:szCs w:val="22"/>
        </w:rPr>
        <w:t>volgorde van binnenkomst (‘</w:t>
      </w:r>
      <w:r w:rsidR="00460703" w:rsidRPr="009E0C70">
        <w:rPr>
          <w:rFonts w:ascii="Arial" w:hAnsi="Arial" w:cs="Arial"/>
          <w:sz w:val="22"/>
          <w:szCs w:val="22"/>
        </w:rPr>
        <w:t>wie het eerst komt</w:t>
      </w:r>
      <w:r w:rsidR="00B62BD1" w:rsidRPr="009E0C70">
        <w:rPr>
          <w:rFonts w:ascii="Arial" w:hAnsi="Arial" w:cs="Arial"/>
          <w:sz w:val="22"/>
          <w:szCs w:val="22"/>
        </w:rPr>
        <w:t>’)</w:t>
      </w:r>
      <w:r w:rsidR="002D4F1F" w:rsidRPr="009E0C70">
        <w:rPr>
          <w:rFonts w:ascii="Arial" w:hAnsi="Arial" w:cs="Arial"/>
          <w:sz w:val="22"/>
          <w:szCs w:val="22"/>
        </w:rPr>
        <w:t xml:space="preserve">. </w:t>
      </w:r>
      <w:r w:rsidR="00EB67C7">
        <w:rPr>
          <w:rFonts w:ascii="Arial" w:hAnsi="Arial" w:cs="Arial"/>
          <w:sz w:val="22"/>
          <w:szCs w:val="22"/>
        </w:rPr>
        <w:t>Het moment van ontvangst door ons van uw volledige inschrijving is bepalend voor de vraag wie als eerste heeft ingeschreven voor een bepaald atelier.</w:t>
      </w:r>
    </w:p>
    <w:p w14:paraId="0BA2B98F" w14:textId="7CB54BC8" w:rsidR="00EB67C7" w:rsidRDefault="00EB67C7" w:rsidP="008C3387">
      <w:pPr>
        <w:pStyle w:val="BasistekstTenman"/>
        <w:tabs>
          <w:tab w:val="clear" w:pos="454"/>
          <w:tab w:val="left" w:pos="0"/>
        </w:tabs>
        <w:spacing w:line="240" w:lineRule="auto"/>
        <w:rPr>
          <w:rFonts w:ascii="Arial" w:hAnsi="Arial" w:cs="Arial"/>
          <w:sz w:val="22"/>
          <w:szCs w:val="22"/>
        </w:rPr>
      </w:pPr>
    </w:p>
    <w:p w14:paraId="522937A2" w14:textId="529488BA" w:rsidR="00EB67C7" w:rsidRPr="009E0C70" w:rsidRDefault="00EB67C7" w:rsidP="008C3387">
      <w:pPr>
        <w:pStyle w:val="BasistekstTenman"/>
        <w:tabs>
          <w:tab w:val="clear" w:pos="454"/>
          <w:tab w:val="left" w:pos="0"/>
        </w:tabs>
        <w:spacing w:line="240" w:lineRule="auto"/>
        <w:rPr>
          <w:rFonts w:ascii="Arial" w:hAnsi="Arial" w:cs="Arial"/>
          <w:sz w:val="22"/>
          <w:szCs w:val="22"/>
        </w:rPr>
      </w:pPr>
      <w:r>
        <w:rPr>
          <w:rFonts w:ascii="Arial" w:hAnsi="Arial" w:cs="Arial"/>
          <w:sz w:val="22"/>
          <w:szCs w:val="22"/>
        </w:rPr>
        <w:t xml:space="preserve">Indien u meerdere ateliers heeft ingevuld op uw inschrijfformulier, gaan wij met u in gesprek over verhuur van het atelier dat u als eerste voorkeur heeft opgegeven, mits dit atelier nog beschikbaar is en u de eerste inschrijver bent. Mocht het atelier van uw eerste voorkeur niet beschikbaar zijn dan gaan wij met u in gesprek over de verhuur van het atelier dat u als tweede voorkeur heeft opgegeven, mits </w:t>
      </w:r>
      <w:r w:rsidRPr="00EB67C7">
        <w:rPr>
          <w:rFonts w:ascii="Arial" w:hAnsi="Arial" w:cs="Arial"/>
          <w:sz w:val="22"/>
          <w:szCs w:val="22"/>
        </w:rPr>
        <w:t>dit atelier nog beschikbaar is en u de eerste inschrijver bent</w:t>
      </w:r>
      <w:r>
        <w:rPr>
          <w:rFonts w:ascii="Arial" w:hAnsi="Arial" w:cs="Arial"/>
          <w:sz w:val="22"/>
          <w:szCs w:val="22"/>
        </w:rPr>
        <w:t>, enzovoort.</w:t>
      </w:r>
    </w:p>
    <w:p w14:paraId="0000F4DE" w14:textId="2CE7D859" w:rsidR="002D4F1F" w:rsidRPr="009E0C70" w:rsidRDefault="002D4F1F" w:rsidP="008542BA">
      <w:pPr>
        <w:pStyle w:val="BasistekstTenman"/>
        <w:spacing w:line="240" w:lineRule="auto"/>
        <w:rPr>
          <w:rFonts w:ascii="Arial" w:hAnsi="Arial" w:cs="Arial"/>
          <w:sz w:val="22"/>
          <w:szCs w:val="22"/>
        </w:rPr>
      </w:pPr>
    </w:p>
    <w:p w14:paraId="02B23998" w14:textId="78824780" w:rsidR="00271F15" w:rsidRPr="009E0C70" w:rsidRDefault="00EB67C7" w:rsidP="008542BA">
      <w:pPr>
        <w:pStyle w:val="Zwevend2eniveauTenman"/>
        <w:tabs>
          <w:tab w:val="clear" w:pos="454"/>
        </w:tabs>
        <w:spacing w:after="240" w:line="240" w:lineRule="auto"/>
        <w:ind w:left="0"/>
        <w:rPr>
          <w:rFonts w:ascii="Arial" w:hAnsi="Arial" w:cs="Arial"/>
          <w:sz w:val="22"/>
          <w:szCs w:val="22"/>
        </w:rPr>
      </w:pPr>
      <w:bookmarkStart w:id="3" w:name="_Toc114222945"/>
      <w:r>
        <w:rPr>
          <w:rFonts w:ascii="Arial" w:hAnsi="Arial" w:cs="Arial"/>
          <w:sz w:val="22"/>
          <w:szCs w:val="22"/>
        </w:rPr>
        <w:t>In dit gesprek controleren wij uw gegevens en bespreken wij</w:t>
      </w:r>
      <w:r w:rsidR="00271F15" w:rsidRPr="009E0C70">
        <w:rPr>
          <w:rFonts w:ascii="Arial" w:hAnsi="Arial" w:cs="Arial"/>
          <w:sz w:val="22"/>
          <w:szCs w:val="22"/>
        </w:rPr>
        <w:t xml:space="preserve"> de te sluiten </w:t>
      </w:r>
      <w:r w:rsidR="004B65E0" w:rsidRPr="009E0C70">
        <w:rPr>
          <w:rFonts w:ascii="Arial" w:hAnsi="Arial" w:cs="Arial"/>
          <w:sz w:val="22"/>
          <w:szCs w:val="22"/>
        </w:rPr>
        <w:t>huurovereenkomst</w:t>
      </w:r>
      <w:r w:rsidR="00271F15" w:rsidRPr="009E0C70">
        <w:rPr>
          <w:rFonts w:ascii="Arial" w:hAnsi="Arial" w:cs="Arial"/>
          <w:sz w:val="22"/>
          <w:szCs w:val="22"/>
        </w:rPr>
        <w:t>.</w:t>
      </w:r>
      <w:r w:rsidR="00AD42A5" w:rsidRPr="009E0C70">
        <w:rPr>
          <w:rFonts w:ascii="Arial" w:hAnsi="Arial" w:cs="Arial"/>
          <w:sz w:val="22"/>
          <w:szCs w:val="22"/>
        </w:rPr>
        <w:t xml:space="preserve"> </w:t>
      </w:r>
      <w:r>
        <w:rPr>
          <w:rFonts w:ascii="Arial" w:hAnsi="Arial" w:cs="Arial"/>
          <w:sz w:val="22"/>
          <w:szCs w:val="22"/>
        </w:rPr>
        <w:t>We kunnen u vragen</w:t>
      </w:r>
      <w:r w:rsidR="00AD42A5" w:rsidRPr="009E0C70">
        <w:rPr>
          <w:rFonts w:ascii="Arial" w:hAnsi="Arial" w:cs="Arial"/>
          <w:sz w:val="22"/>
          <w:szCs w:val="22"/>
        </w:rPr>
        <w:t xml:space="preserve"> eventueel resterende bewijsstukken aan te leveren.</w:t>
      </w:r>
    </w:p>
    <w:p w14:paraId="0A583697" w14:textId="0503DB6C" w:rsidR="00271F15" w:rsidRPr="009E0C70" w:rsidRDefault="00271F15" w:rsidP="008542BA">
      <w:pPr>
        <w:pStyle w:val="Zwevend2eniveauTenman"/>
        <w:tabs>
          <w:tab w:val="clear" w:pos="454"/>
        </w:tabs>
        <w:spacing w:after="240" w:line="240" w:lineRule="auto"/>
        <w:ind w:left="0"/>
        <w:rPr>
          <w:rFonts w:ascii="Arial" w:hAnsi="Arial" w:cs="Arial"/>
          <w:sz w:val="22"/>
          <w:szCs w:val="22"/>
        </w:rPr>
      </w:pPr>
      <w:r w:rsidRPr="009E0C70">
        <w:rPr>
          <w:rFonts w:ascii="Arial" w:hAnsi="Arial" w:cs="Arial"/>
          <w:sz w:val="22"/>
          <w:szCs w:val="22"/>
        </w:rPr>
        <w:t>Blijkt tijdens de</w:t>
      </w:r>
      <w:r w:rsidR="00EB67C7">
        <w:rPr>
          <w:rFonts w:ascii="Arial" w:hAnsi="Arial" w:cs="Arial"/>
          <w:sz w:val="22"/>
          <w:szCs w:val="22"/>
        </w:rPr>
        <w:t>ze</w:t>
      </w:r>
      <w:r w:rsidRPr="009E0C70">
        <w:rPr>
          <w:rFonts w:ascii="Arial" w:hAnsi="Arial" w:cs="Arial"/>
          <w:sz w:val="22"/>
          <w:szCs w:val="22"/>
        </w:rPr>
        <w:t xml:space="preserve"> bespreking dat er onjuiste informatie is verstrekt, </w:t>
      </w:r>
      <w:r w:rsidR="00EB67C7">
        <w:rPr>
          <w:rFonts w:ascii="Arial" w:hAnsi="Arial" w:cs="Arial"/>
          <w:sz w:val="22"/>
          <w:szCs w:val="22"/>
        </w:rPr>
        <w:t>dat u</w:t>
      </w:r>
      <w:r w:rsidRPr="009E0C70">
        <w:rPr>
          <w:rFonts w:ascii="Arial" w:hAnsi="Arial" w:cs="Arial"/>
          <w:sz w:val="22"/>
          <w:szCs w:val="22"/>
        </w:rPr>
        <w:t xml:space="preserve"> niet aan de selectiecriteria blijkt te voldoen of dat op andere punten onoverkomelijke bezwaren bestaan, dan</w:t>
      </w:r>
      <w:r w:rsidR="000306E7">
        <w:rPr>
          <w:rFonts w:ascii="Arial" w:hAnsi="Arial" w:cs="Arial"/>
          <w:sz w:val="22"/>
          <w:szCs w:val="22"/>
        </w:rPr>
        <w:t xml:space="preserve"> </w:t>
      </w:r>
      <w:r w:rsidR="00EB67C7">
        <w:rPr>
          <w:rFonts w:ascii="Arial" w:hAnsi="Arial" w:cs="Arial"/>
          <w:sz w:val="22"/>
          <w:szCs w:val="22"/>
        </w:rPr>
        <w:t>zal uw inschrijving</w:t>
      </w:r>
      <w:r w:rsidRPr="009E0C70">
        <w:rPr>
          <w:rFonts w:ascii="Arial" w:hAnsi="Arial" w:cs="Arial"/>
          <w:sz w:val="22"/>
          <w:szCs w:val="22"/>
        </w:rPr>
        <w:t xml:space="preserve"> alsnog afvallen. In </w:t>
      </w:r>
      <w:r w:rsidR="00AD42A5" w:rsidRPr="009E0C70">
        <w:rPr>
          <w:rFonts w:ascii="Arial" w:hAnsi="Arial" w:cs="Arial"/>
          <w:sz w:val="22"/>
          <w:szCs w:val="22"/>
        </w:rPr>
        <w:t>dat geval</w:t>
      </w:r>
      <w:r w:rsidRPr="009E0C70">
        <w:rPr>
          <w:rFonts w:ascii="Arial" w:hAnsi="Arial" w:cs="Arial"/>
          <w:sz w:val="22"/>
          <w:szCs w:val="22"/>
        </w:rPr>
        <w:t xml:space="preserve"> </w:t>
      </w:r>
      <w:r w:rsidR="00AD42A5" w:rsidRPr="009E0C70">
        <w:rPr>
          <w:rFonts w:ascii="Arial" w:hAnsi="Arial" w:cs="Arial"/>
          <w:sz w:val="22"/>
          <w:szCs w:val="22"/>
        </w:rPr>
        <w:t>kan de gemeente besluiten</w:t>
      </w:r>
      <w:r w:rsidRPr="009E0C70">
        <w:rPr>
          <w:rFonts w:ascii="Arial" w:hAnsi="Arial" w:cs="Arial"/>
          <w:sz w:val="22"/>
          <w:szCs w:val="22"/>
        </w:rPr>
        <w:t xml:space="preserve"> de </w:t>
      </w:r>
      <w:r w:rsidR="00EB67C7">
        <w:rPr>
          <w:rFonts w:ascii="Arial" w:hAnsi="Arial" w:cs="Arial"/>
          <w:sz w:val="22"/>
          <w:szCs w:val="22"/>
        </w:rPr>
        <w:t>volgende</w:t>
      </w:r>
      <w:r w:rsidRPr="009E0C70">
        <w:rPr>
          <w:rFonts w:ascii="Arial" w:hAnsi="Arial" w:cs="Arial"/>
          <w:sz w:val="22"/>
          <w:szCs w:val="22"/>
        </w:rPr>
        <w:t xml:space="preserve"> </w:t>
      </w:r>
      <w:r w:rsidR="00200599" w:rsidRPr="009E0C70">
        <w:rPr>
          <w:rFonts w:ascii="Arial" w:hAnsi="Arial" w:cs="Arial"/>
          <w:sz w:val="22"/>
          <w:szCs w:val="22"/>
        </w:rPr>
        <w:t>i</w:t>
      </w:r>
      <w:r w:rsidR="0080246A" w:rsidRPr="009E0C70">
        <w:rPr>
          <w:rFonts w:ascii="Arial" w:hAnsi="Arial" w:cs="Arial"/>
          <w:sz w:val="22"/>
          <w:szCs w:val="22"/>
        </w:rPr>
        <w:t>nschrijver</w:t>
      </w:r>
      <w:r w:rsidRPr="009E0C70">
        <w:rPr>
          <w:rFonts w:ascii="Arial" w:hAnsi="Arial" w:cs="Arial"/>
          <w:sz w:val="22"/>
          <w:szCs w:val="22"/>
        </w:rPr>
        <w:t xml:space="preserve"> te benaderen.</w:t>
      </w:r>
      <w:r w:rsidR="006F470C">
        <w:rPr>
          <w:rFonts w:ascii="Arial" w:hAnsi="Arial" w:cs="Arial"/>
          <w:sz w:val="22"/>
          <w:szCs w:val="22"/>
        </w:rPr>
        <w:t xml:space="preserve"> </w:t>
      </w:r>
      <w:proofErr w:type="gramStart"/>
      <w:r w:rsidR="006F470C">
        <w:rPr>
          <w:rFonts w:ascii="Arial" w:hAnsi="Arial" w:cs="Arial"/>
          <w:sz w:val="22"/>
          <w:szCs w:val="22"/>
        </w:rPr>
        <w:t>Indien</w:t>
      </w:r>
      <w:proofErr w:type="gramEnd"/>
      <w:r w:rsidR="006F470C">
        <w:rPr>
          <w:rFonts w:ascii="Arial" w:hAnsi="Arial" w:cs="Arial"/>
          <w:sz w:val="22"/>
          <w:szCs w:val="22"/>
        </w:rPr>
        <w:t xml:space="preserve"> uw inschrijving niet compleet is, </w:t>
      </w:r>
      <w:r w:rsidR="006F470C" w:rsidRPr="006F470C">
        <w:rPr>
          <w:rFonts w:ascii="Arial" w:hAnsi="Arial" w:cs="Arial"/>
          <w:sz w:val="22"/>
          <w:szCs w:val="22"/>
        </w:rPr>
        <w:t>zal de gemeente aan u laten weten welke zaken er nog ontbreken en kunt u uw inschrijving, nadat u deze heeft aangevuld, opnieuw indienen. Mocht zich echter inmiddels een andere inschrijver voor het desbetreffende atelier hebben gemeld, dan gaat die inschrijving voor. Het is dus van belang dat u een complete inschrijving indient</w:t>
      </w:r>
      <w:r w:rsidR="006F470C">
        <w:rPr>
          <w:rFonts w:ascii="Arial" w:hAnsi="Arial" w:cs="Arial"/>
          <w:sz w:val="22"/>
          <w:szCs w:val="22"/>
        </w:rPr>
        <w:t xml:space="preserve">. </w:t>
      </w:r>
    </w:p>
    <w:bookmarkEnd w:id="0"/>
    <w:bookmarkEnd w:id="1"/>
    <w:bookmarkEnd w:id="3"/>
    <w:p w14:paraId="76F88FA5" w14:textId="3481B194" w:rsidR="00A15E22" w:rsidRPr="009E0C70" w:rsidRDefault="00A15E22" w:rsidP="00A15E22">
      <w:pPr>
        <w:pStyle w:val="BasistekstTenman"/>
        <w:tabs>
          <w:tab w:val="clear" w:pos="454"/>
        </w:tabs>
        <w:spacing w:after="240" w:line="240" w:lineRule="auto"/>
        <w:rPr>
          <w:rFonts w:ascii="Arial" w:hAnsi="Arial" w:cs="Arial"/>
          <w:sz w:val="22"/>
          <w:szCs w:val="22"/>
        </w:rPr>
      </w:pPr>
      <w:proofErr w:type="gramStart"/>
      <w:r w:rsidRPr="009E0C70">
        <w:rPr>
          <w:rFonts w:ascii="Arial" w:hAnsi="Arial" w:cs="Arial"/>
          <w:sz w:val="22"/>
          <w:szCs w:val="22"/>
        </w:rPr>
        <w:t>Indien</w:t>
      </w:r>
      <w:proofErr w:type="gramEnd"/>
      <w:r w:rsidRPr="009E0C70">
        <w:rPr>
          <w:rFonts w:ascii="Arial" w:hAnsi="Arial" w:cs="Arial"/>
          <w:sz w:val="22"/>
          <w:szCs w:val="22"/>
        </w:rPr>
        <w:t xml:space="preserve"> u naar aanleiding van het bovenstaande nog vragen heeft, kunt u contact opnemen met mevrouw Marleen Blok - Bootsman, via </w:t>
      </w:r>
      <w:r w:rsidR="00EB67C7">
        <w:rPr>
          <w:rFonts w:ascii="Arial" w:hAnsi="Arial" w:cs="Arial"/>
          <w:sz w:val="22"/>
          <w:szCs w:val="22"/>
        </w:rPr>
        <w:t xml:space="preserve">telefoonnummer </w:t>
      </w:r>
      <w:r w:rsidRPr="009E0C70">
        <w:rPr>
          <w:rFonts w:ascii="Arial" w:hAnsi="Arial" w:cs="Arial"/>
          <w:sz w:val="22"/>
          <w:szCs w:val="22"/>
        </w:rPr>
        <w:t xml:space="preserve">14 0318 en </w:t>
      </w:r>
      <w:r w:rsidR="00EB67C7">
        <w:rPr>
          <w:rFonts w:ascii="Arial" w:hAnsi="Arial" w:cs="Arial"/>
          <w:sz w:val="22"/>
          <w:szCs w:val="22"/>
        </w:rPr>
        <w:t xml:space="preserve">via </w:t>
      </w:r>
      <w:r w:rsidRPr="009E0C70">
        <w:rPr>
          <w:rFonts w:ascii="Arial" w:hAnsi="Arial" w:cs="Arial"/>
          <w:sz w:val="22"/>
          <w:szCs w:val="22"/>
        </w:rPr>
        <w:t>uitgifteprocedure@ede.nl onder vermelding van ‘Selectieprocedure ateliers Kazernelaan 50 te Ede’.</w:t>
      </w:r>
      <w:r w:rsidR="008C68C8" w:rsidRPr="009E0C70">
        <w:rPr>
          <w:rFonts w:ascii="Arial" w:hAnsi="Arial" w:cs="Arial"/>
          <w:sz w:val="22"/>
          <w:szCs w:val="22"/>
        </w:rPr>
        <w:t xml:space="preserve"> U kunt met haar contact opnemen </w:t>
      </w:r>
      <w:proofErr w:type="gramStart"/>
      <w:r w:rsidR="008C68C8" w:rsidRPr="009E0C70">
        <w:rPr>
          <w:rFonts w:ascii="Arial" w:hAnsi="Arial" w:cs="Arial"/>
          <w:sz w:val="22"/>
          <w:szCs w:val="22"/>
        </w:rPr>
        <w:t>indien</w:t>
      </w:r>
      <w:proofErr w:type="gramEnd"/>
      <w:r w:rsidR="008C68C8" w:rsidRPr="009E0C70">
        <w:rPr>
          <w:rFonts w:ascii="Arial" w:hAnsi="Arial" w:cs="Arial"/>
          <w:sz w:val="22"/>
          <w:szCs w:val="22"/>
        </w:rPr>
        <w:t xml:space="preserve"> u de ateliers voorafgaand aan het indienen van een inschrijving </w:t>
      </w:r>
      <w:r w:rsidR="00D4773F">
        <w:rPr>
          <w:rFonts w:ascii="Arial" w:hAnsi="Arial" w:cs="Arial"/>
          <w:sz w:val="22"/>
          <w:szCs w:val="22"/>
        </w:rPr>
        <w:t>wilt</w:t>
      </w:r>
      <w:r w:rsidR="008C68C8" w:rsidRPr="009E0C70">
        <w:rPr>
          <w:rFonts w:ascii="Arial" w:hAnsi="Arial" w:cs="Arial"/>
          <w:sz w:val="22"/>
          <w:szCs w:val="22"/>
        </w:rPr>
        <w:t xml:space="preserve"> bezichtigen.</w:t>
      </w:r>
    </w:p>
    <w:p w14:paraId="297F2034" w14:textId="38AB9FA8" w:rsidR="00A83DBB" w:rsidRPr="009E0C70" w:rsidRDefault="00A83DBB" w:rsidP="008C3387">
      <w:pPr>
        <w:pStyle w:val="BasistekstTenman"/>
        <w:tabs>
          <w:tab w:val="clear" w:pos="454"/>
        </w:tabs>
        <w:spacing w:after="240" w:line="240" w:lineRule="auto"/>
        <w:rPr>
          <w:rFonts w:ascii="Arial" w:hAnsi="Arial" w:cs="Arial"/>
          <w:sz w:val="22"/>
          <w:szCs w:val="22"/>
        </w:rPr>
      </w:pPr>
    </w:p>
    <w:sectPr w:rsidR="00A83DBB" w:rsidRPr="009E0C70" w:rsidSect="00A37EF2">
      <w:headerReference w:type="even" r:id="rId11"/>
      <w:headerReference w:type="default" r:id="rId12"/>
      <w:footerReference w:type="default" r:id="rId13"/>
      <w:headerReference w:type="first" r:id="rId14"/>
      <w:footerReference w:type="first" r:id="rId15"/>
      <w:pgSz w:w="11906" w:h="16838" w:code="9"/>
      <w:pgMar w:top="2733" w:right="851"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A1C0" w14:textId="77777777" w:rsidR="00C70192" w:rsidRDefault="00C70192">
      <w:r>
        <w:separator/>
      </w:r>
    </w:p>
  </w:endnote>
  <w:endnote w:type="continuationSeparator" w:id="0">
    <w:p w14:paraId="68B30951" w14:textId="77777777" w:rsidR="00C70192" w:rsidRDefault="00C70192">
      <w:r>
        <w:continuationSeparator/>
      </w:r>
    </w:p>
  </w:endnote>
  <w:endnote w:type="continuationNotice" w:id="1">
    <w:p w14:paraId="441223CE" w14:textId="77777777" w:rsidR="00C70192" w:rsidRDefault="00C70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01B" w14:textId="7D97696A" w:rsidR="00E57EFF" w:rsidRPr="00E57EFF" w:rsidRDefault="000E25EE" w:rsidP="00FE2A11">
    <w:pPr>
      <w:tabs>
        <w:tab w:val="clear" w:pos="284"/>
        <w:tab w:val="clear" w:pos="454"/>
        <w:tab w:val="clear" w:pos="624"/>
        <w:tab w:val="clear" w:pos="794"/>
      </w:tabs>
      <w:autoSpaceDE w:val="0"/>
      <w:autoSpaceDN w:val="0"/>
      <w:adjustRightInd w:val="0"/>
      <w:spacing w:line="240" w:lineRule="auto"/>
      <w:rPr>
        <w:rFonts w:ascii="Tahoma" w:hAnsi="Tahoma"/>
      </w:rPr>
    </w:pPr>
    <w:r>
      <w:rPr>
        <w:rFonts w:ascii="Tahoma" w:hAnsi="Tahoma" w:cs="Verdana"/>
        <w:color w:val="000000"/>
        <w:sz w:val="14"/>
        <w:szCs w:val="16"/>
        <w:lang w:eastAsia="en-US"/>
      </w:rPr>
      <w:t>G</w:t>
    </w:r>
    <w:r w:rsidR="00E57EFF" w:rsidRPr="00E57EFF">
      <w:rPr>
        <w:rFonts w:ascii="Tahoma" w:hAnsi="Tahoma" w:cs="Verdana"/>
        <w:color w:val="000000"/>
        <w:sz w:val="14"/>
        <w:szCs w:val="16"/>
        <w:lang w:eastAsia="en-US"/>
      </w:rPr>
      <w:t xml:space="preserve">emeente </w:t>
    </w:r>
    <w:r w:rsidR="000D5158">
      <w:rPr>
        <w:rFonts w:ascii="Tahoma" w:hAnsi="Tahoma" w:cs="Verdana"/>
        <w:color w:val="000000"/>
        <w:sz w:val="14"/>
        <w:szCs w:val="16"/>
        <w:lang w:eastAsia="en-US"/>
      </w:rPr>
      <w:t>Ede</w:t>
    </w:r>
    <w:r w:rsidR="00E57EFF" w:rsidRPr="00E57EFF">
      <w:rPr>
        <w:rFonts w:ascii="Tahoma" w:hAnsi="Tahoma" w:cs="Verdana"/>
        <w:color w:val="000000"/>
        <w:sz w:val="14"/>
        <w:szCs w:val="16"/>
        <w:lang w:eastAsia="en-US"/>
      </w:rPr>
      <w:t xml:space="preserve"> | </w:t>
    </w:r>
    <w:r w:rsidR="00F10FD7">
      <w:rPr>
        <w:rFonts w:ascii="Tahoma" w:hAnsi="Tahoma" w:cs="Verdana"/>
        <w:color w:val="000000"/>
        <w:sz w:val="14"/>
        <w:szCs w:val="16"/>
        <w:lang w:eastAsia="en-US"/>
      </w:rPr>
      <w:t xml:space="preserve">Verhuur </w:t>
    </w:r>
    <w:r w:rsidR="0024366D">
      <w:rPr>
        <w:rFonts w:ascii="Tahoma" w:hAnsi="Tahoma" w:cs="Verdana"/>
        <w:color w:val="000000"/>
        <w:sz w:val="14"/>
        <w:szCs w:val="16"/>
        <w:lang w:eastAsia="en-US"/>
      </w:rPr>
      <w:t>ateliers Kazernelaan 50</w:t>
    </w:r>
    <w:r w:rsidR="00F10FD7">
      <w:rPr>
        <w:rFonts w:ascii="Tahoma" w:hAnsi="Tahoma" w:cs="Verdana"/>
        <w:color w:val="000000"/>
        <w:sz w:val="14"/>
        <w:szCs w:val="16"/>
        <w:lang w:eastAsia="en-US"/>
      </w:rPr>
      <w:t xml:space="preserve"> te Ede</w:t>
    </w:r>
    <w:r w:rsidR="00EC622C">
      <w:rPr>
        <w:rFonts w:ascii="Tahoma" w:hAnsi="Tahoma" w:cs="Verdana"/>
        <w:color w:val="000000"/>
        <w:sz w:val="14"/>
        <w:szCs w:val="16"/>
        <w:lang w:eastAsia="en-US"/>
      </w:rPr>
      <w:t xml:space="preserve"> </w:t>
    </w:r>
    <w:r w:rsidR="00E57EFF" w:rsidRPr="00E57EFF">
      <w:rPr>
        <w:rFonts w:ascii="Tahoma" w:hAnsi="Tahoma" w:cs="Verdana"/>
        <w:color w:val="000000"/>
        <w:sz w:val="14"/>
        <w:szCs w:val="16"/>
        <w:lang w:eastAsia="en-US"/>
      </w:rPr>
      <w:t>|</w:t>
    </w:r>
    <w:r w:rsidR="00EC622C">
      <w:rPr>
        <w:rFonts w:ascii="Tahoma" w:hAnsi="Tahoma" w:cs="Verdana"/>
        <w:color w:val="000000"/>
        <w:sz w:val="14"/>
        <w:szCs w:val="16"/>
        <w:lang w:eastAsia="en-US"/>
      </w:rPr>
      <w:t xml:space="preserve"> </w:t>
    </w:r>
    <w:r w:rsidR="00E57EFF" w:rsidRPr="00E57EFF">
      <w:rPr>
        <w:rFonts w:ascii="Tahoma" w:hAnsi="Tahoma" w:cs="Verdana"/>
        <w:color w:val="000000"/>
        <w:sz w:val="14"/>
        <w:szCs w:val="16"/>
        <w:lang w:eastAsia="en-US"/>
      </w:rPr>
      <w:t xml:space="preserve">pagina </w:t>
    </w:r>
    <w:r w:rsidR="00E57EFF" w:rsidRPr="00E57EFF">
      <w:rPr>
        <w:rFonts w:ascii="Tahoma" w:hAnsi="Tahoma" w:cs="Verdana"/>
        <w:color w:val="000000"/>
        <w:sz w:val="14"/>
        <w:szCs w:val="16"/>
        <w:lang w:eastAsia="en-US"/>
      </w:rPr>
      <w:fldChar w:fldCharType="begin"/>
    </w:r>
    <w:r w:rsidR="00E57EFF" w:rsidRPr="00E57EFF">
      <w:rPr>
        <w:rFonts w:ascii="Tahoma" w:hAnsi="Tahoma" w:cs="Verdana"/>
        <w:color w:val="000000"/>
        <w:sz w:val="14"/>
        <w:szCs w:val="16"/>
        <w:lang w:eastAsia="en-US"/>
      </w:rPr>
      <w:instrText>PAGE  \* Arabic  \* MERGEFORMAT</w:instrText>
    </w:r>
    <w:r w:rsidR="00E57EFF" w:rsidRPr="00E57EFF">
      <w:rPr>
        <w:rFonts w:ascii="Tahoma" w:hAnsi="Tahoma" w:cs="Verdana"/>
        <w:color w:val="000000"/>
        <w:sz w:val="14"/>
        <w:szCs w:val="16"/>
        <w:lang w:eastAsia="en-US"/>
      </w:rPr>
      <w:fldChar w:fldCharType="separate"/>
    </w:r>
    <w:r w:rsidR="00E57EFF" w:rsidRPr="00E57EFF">
      <w:rPr>
        <w:rFonts w:ascii="Tahoma" w:hAnsi="Tahoma" w:cs="Verdana"/>
        <w:color w:val="000000"/>
        <w:sz w:val="14"/>
        <w:szCs w:val="16"/>
        <w:lang w:eastAsia="en-US"/>
      </w:rPr>
      <w:t>3</w:t>
    </w:r>
    <w:r w:rsidR="00E57EFF" w:rsidRPr="00E57EFF">
      <w:rPr>
        <w:rFonts w:ascii="Tahoma" w:hAnsi="Tahoma" w:cs="Verdana"/>
        <w:color w:val="000000"/>
        <w:sz w:val="14"/>
        <w:szCs w:val="16"/>
        <w:lang w:eastAsia="en-US"/>
      </w:rPr>
      <w:fldChar w:fldCharType="end"/>
    </w:r>
    <w:r w:rsidR="00E57EFF" w:rsidRPr="00E57EFF">
      <w:rPr>
        <w:rFonts w:ascii="Tahoma" w:hAnsi="Tahoma" w:cs="Verdana"/>
        <w:color w:val="000000"/>
        <w:sz w:val="14"/>
        <w:szCs w:val="16"/>
        <w:lang w:eastAsia="en-US"/>
      </w:rPr>
      <w:t xml:space="preserve"> van </w:t>
    </w:r>
    <w:r w:rsidR="00E57EFF" w:rsidRPr="00E57EFF">
      <w:rPr>
        <w:rFonts w:ascii="Tahoma" w:hAnsi="Tahoma" w:cs="Verdana"/>
        <w:color w:val="000000"/>
        <w:sz w:val="14"/>
        <w:szCs w:val="16"/>
        <w:lang w:eastAsia="en-US"/>
      </w:rPr>
      <w:fldChar w:fldCharType="begin"/>
    </w:r>
    <w:r w:rsidR="00E57EFF" w:rsidRPr="00E57EFF">
      <w:rPr>
        <w:rFonts w:ascii="Tahoma" w:hAnsi="Tahoma" w:cs="Verdana"/>
        <w:color w:val="000000"/>
        <w:sz w:val="14"/>
        <w:szCs w:val="16"/>
        <w:lang w:eastAsia="en-US"/>
      </w:rPr>
      <w:instrText>NUMPAGES  \* Arabic  \* MERGEFORMAT</w:instrText>
    </w:r>
    <w:r w:rsidR="00E57EFF" w:rsidRPr="00E57EFF">
      <w:rPr>
        <w:rFonts w:ascii="Tahoma" w:hAnsi="Tahoma" w:cs="Verdana"/>
        <w:color w:val="000000"/>
        <w:sz w:val="14"/>
        <w:szCs w:val="16"/>
        <w:lang w:eastAsia="en-US"/>
      </w:rPr>
      <w:fldChar w:fldCharType="separate"/>
    </w:r>
    <w:r w:rsidR="00E57EFF" w:rsidRPr="00E57EFF">
      <w:rPr>
        <w:rFonts w:ascii="Tahoma" w:hAnsi="Tahoma" w:cs="Verdana"/>
        <w:color w:val="000000"/>
        <w:sz w:val="14"/>
        <w:szCs w:val="16"/>
        <w:lang w:eastAsia="en-US"/>
      </w:rPr>
      <w:t>14</w:t>
    </w:r>
    <w:r w:rsidR="00E57EFF" w:rsidRPr="00E57EFF">
      <w:rPr>
        <w:rFonts w:ascii="Tahoma" w:hAnsi="Tahoma" w:cs="Verdana"/>
        <w:color w:val="000000"/>
        <w:sz w:val="14"/>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425" w:vertAnchor="page" w:horzAnchor="page" w:tblpX="1702" w:tblpY="15338"/>
      <w:tblW w:w="0" w:type="auto"/>
      <w:tblLayout w:type="fixed"/>
      <w:tblCellMar>
        <w:left w:w="0" w:type="dxa"/>
        <w:right w:w="0" w:type="dxa"/>
      </w:tblCellMar>
      <w:tblLook w:val="01E0" w:firstRow="1" w:lastRow="1" w:firstColumn="1" w:lastColumn="1" w:noHBand="0" w:noVBand="0"/>
    </w:tblPr>
    <w:tblGrid>
      <w:gridCol w:w="7653"/>
    </w:tblGrid>
    <w:tr w:rsidR="00E57EFF" w:rsidRPr="00B80745" w14:paraId="4920A9D3" w14:textId="77777777" w:rsidTr="00A06C6B">
      <w:trPr>
        <w:cantSplit/>
        <w:trHeight w:hRule="exact" w:val="1135"/>
      </w:trPr>
      <w:tc>
        <w:tcPr>
          <w:tcW w:w="7653" w:type="dxa"/>
        </w:tcPr>
        <w:tbl>
          <w:tblPr>
            <w:tblpPr w:topFromText="425" w:vertAnchor="page" w:horzAnchor="page" w:tblpX="1702" w:tblpY="15338"/>
            <w:tblW w:w="9356" w:type="dxa"/>
            <w:tblLayout w:type="fixed"/>
            <w:tblCellMar>
              <w:left w:w="0" w:type="dxa"/>
              <w:right w:w="0" w:type="dxa"/>
            </w:tblCellMar>
            <w:tblLook w:val="01E0" w:firstRow="1" w:lastRow="1" w:firstColumn="1" w:lastColumn="1" w:noHBand="0" w:noVBand="0"/>
          </w:tblPr>
          <w:tblGrid>
            <w:gridCol w:w="9356"/>
          </w:tblGrid>
          <w:tr w:rsidR="00E57EFF" w:rsidRPr="003805E5" w14:paraId="7466B4AE" w14:textId="77777777" w:rsidTr="00FE5CFD">
            <w:trPr>
              <w:cantSplit/>
              <w:trHeight w:hRule="exact" w:val="1135"/>
            </w:trPr>
            <w:tc>
              <w:tcPr>
                <w:tcW w:w="9356" w:type="dxa"/>
              </w:tcPr>
              <w:p w14:paraId="4DB139BB" w14:textId="77777777" w:rsidR="00E57EFF" w:rsidRPr="003805E5" w:rsidRDefault="00E57EFF" w:rsidP="003805E5">
                <w:pPr>
                  <w:spacing w:line="284" w:lineRule="exact"/>
                  <w:rPr>
                    <w:noProof/>
                    <w:color w:val="746340"/>
                  </w:rPr>
                </w:pPr>
                <w:r w:rsidRPr="003805E5">
                  <w:rPr>
                    <w:b/>
                    <w:noProof/>
                    <w:color w:val="746340"/>
                  </w:rPr>
                  <w:t xml:space="preserve">Tenman bv, </w:t>
                </w:r>
                <w:r w:rsidRPr="003805E5">
                  <w:rPr>
                    <w:noProof/>
                    <w:color w:val="746340"/>
                  </w:rPr>
                  <w:t xml:space="preserve">‘Kauwgomballenfabriek’    Willem Fenengastraat 2L-M     1096 BN Amsterdam </w:t>
                </w:r>
              </w:p>
              <w:p w14:paraId="23009539" w14:textId="77777777" w:rsidR="00E57EFF" w:rsidRPr="003805E5" w:rsidRDefault="00E57EFF" w:rsidP="003805E5">
                <w:pPr>
                  <w:spacing w:line="284" w:lineRule="exact"/>
                  <w:rPr>
                    <w:noProof/>
                    <w:color w:val="746340"/>
                  </w:rPr>
                </w:pPr>
                <w:r w:rsidRPr="003805E5">
                  <w:rPr>
                    <w:b/>
                    <w:noProof/>
                    <w:color w:val="746340"/>
                  </w:rPr>
                  <w:t xml:space="preserve">P </w:t>
                </w:r>
                <w:r w:rsidRPr="003805E5">
                  <w:rPr>
                    <w:noProof/>
                    <w:color w:val="746340"/>
                  </w:rPr>
                  <w:t xml:space="preserve">Postbus 71753  1008 DG  AMSTERDAM   </w:t>
                </w:r>
                <w:r w:rsidRPr="003805E5">
                  <w:rPr>
                    <w:b/>
                    <w:noProof/>
                    <w:color w:val="746340"/>
                  </w:rPr>
                  <w:t>T</w:t>
                </w:r>
                <w:r w:rsidRPr="003805E5">
                  <w:rPr>
                    <w:noProof/>
                    <w:color w:val="746340"/>
                  </w:rPr>
                  <w:t xml:space="preserve"> +3120 880 41 97   </w:t>
                </w:r>
                <w:r w:rsidRPr="003805E5">
                  <w:rPr>
                    <w:b/>
                    <w:noProof/>
                    <w:color w:val="746340"/>
                  </w:rPr>
                  <w:t xml:space="preserve">I </w:t>
                </w:r>
                <w:hyperlink r:id="rId1" w:history="1">
                  <w:r w:rsidRPr="003805E5">
                    <w:rPr>
                      <w:noProof/>
                      <w:color w:val="746340"/>
                    </w:rPr>
                    <w:t>www.tenman.nl</w:t>
                  </w:r>
                </w:hyperlink>
                <w:r w:rsidRPr="003805E5">
                  <w:rPr>
                    <w:noProof/>
                    <w:color w:val="746340"/>
                  </w:rPr>
                  <w:t xml:space="preserve">   </w:t>
                </w:r>
                <w:r w:rsidRPr="003805E5">
                  <w:rPr>
                    <w:b/>
                    <w:noProof/>
                    <w:color w:val="746340"/>
                  </w:rPr>
                  <w:t>E</w:t>
                </w:r>
                <w:r w:rsidRPr="003805E5">
                  <w:rPr>
                    <w:noProof/>
                    <w:color w:val="746340"/>
                  </w:rPr>
                  <w:t xml:space="preserve"> </w:t>
                </w:r>
                <w:hyperlink r:id="rId2" w:history="1">
                  <w:r w:rsidRPr="003805E5">
                    <w:rPr>
                      <w:noProof/>
                      <w:color w:val="746340"/>
                    </w:rPr>
                    <w:t>info@tenman.nl</w:t>
                  </w:r>
                </w:hyperlink>
              </w:p>
              <w:p w14:paraId="686980D3" w14:textId="77777777" w:rsidR="00E57EFF" w:rsidRPr="003805E5" w:rsidRDefault="00E57EFF" w:rsidP="003805E5">
                <w:pPr>
                  <w:spacing w:line="284" w:lineRule="exact"/>
                  <w:rPr>
                    <w:noProof/>
                    <w:color w:val="746340"/>
                  </w:rPr>
                </w:pPr>
              </w:p>
              <w:p w14:paraId="328005AE" w14:textId="77777777" w:rsidR="00E57EFF" w:rsidRPr="003805E5" w:rsidRDefault="00E57EFF" w:rsidP="003805E5">
                <w:pPr>
                  <w:spacing w:line="284" w:lineRule="exact"/>
                  <w:rPr>
                    <w:noProof/>
                    <w:color w:val="746340"/>
                  </w:rPr>
                </w:pPr>
                <w:r w:rsidRPr="003805E5">
                  <w:rPr>
                    <w:noProof/>
                    <w:color w:val="746340"/>
                  </w:rPr>
                  <w:t xml:space="preserve">KVK: 24376653 </w:t>
                </w:r>
                <w:r w:rsidRPr="003805E5">
                  <w:rPr>
                    <w:noProof/>
                    <w:color w:val="746340"/>
                    <w:sz w:val="14"/>
                  </w:rPr>
                  <w:t>•</w:t>
                </w:r>
                <w:r w:rsidRPr="003805E5">
                  <w:rPr>
                    <w:noProof/>
                    <w:color w:val="746340"/>
                  </w:rPr>
                  <w:t xml:space="preserve"> BTW NUMMER: 814865926.B01 </w:t>
                </w:r>
                <w:r w:rsidRPr="003805E5">
                  <w:rPr>
                    <w:noProof/>
                    <w:color w:val="746340"/>
                    <w:sz w:val="14"/>
                  </w:rPr>
                  <w:t>•</w:t>
                </w:r>
                <w:r w:rsidRPr="003805E5">
                  <w:rPr>
                    <w:noProof/>
                    <w:color w:val="746340"/>
                  </w:rPr>
                  <w:t xml:space="preserve"> IBAN: NL54 RABO 0159 0207 86</w:t>
                </w:r>
              </w:p>
            </w:tc>
          </w:tr>
        </w:tbl>
        <w:p w14:paraId="232E7A90" w14:textId="77777777" w:rsidR="00E57EFF" w:rsidRPr="00713FE8" w:rsidRDefault="00E57EFF" w:rsidP="00601549">
          <w:pPr>
            <w:pStyle w:val="AfzendergegevensTenman"/>
          </w:pPr>
        </w:p>
      </w:tc>
    </w:tr>
  </w:tbl>
  <w:p w14:paraId="051FD062" w14:textId="77777777" w:rsidR="00E57EFF" w:rsidRPr="00857B29" w:rsidRDefault="00E57E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649D" w14:textId="77777777" w:rsidR="00C70192" w:rsidRDefault="00C70192">
      <w:r>
        <w:separator/>
      </w:r>
    </w:p>
  </w:footnote>
  <w:footnote w:type="continuationSeparator" w:id="0">
    <w:p w14:paraId="49DDC203" w14:textId="77777777" w:rsidR="00C70192" w:rsidRDefault="00C70192">
      <w:r>
        <w:continuationSeparator/>
      </w:r>
    </w:p>
  </w:footnote>
  <w:footnote w:type="continuationNotice" w:id="1">
    <w:p w14:paraId="607E8948" w14:textId="77777777" w:rsidR="00C70192" w:rsidRDefault="00C701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E7E" w14:textId="0FBFFDD2" w:rsidR="00E57EFF" w:rsidRDefault="00E57EFF" w:rsidP="00B90CDB">
    <w:pPr>
      <w:pStyle w:val="Koptekst"/>
    </w:pPr>
    <w:r>
      <w:rPr>
        <w:noProof/>
      </w:rPr>
      <mc:AlternateContent>
        <mc:Choice Requires="wps">
          <w:drawing>
            <wp:anchor distT="0" distB="0" distL="114300" distR="114300" simplePos="0" relativeHeight="251658251" behindDoc="1" locked="0" layoutInCell="0" allowOverlap="1" wp14:anchorId="0A862B95" wp14:editId="7F3E2FE2">
              <wp:simplePos x="0" y="0"/>
              <wp:positionH relativeFrom="page">
                <wp:posOffset>3438525</wp:posOffset>
              </wp:positionH>
              <wp:positionV relativeFrom="page">
                <wp:posOffset>720090</wp:posOffset>
              </wp:positionV>
              <wp:extent cx="0" cy="504190"/>
              <wp:effectExtent l="9525" t="5715" r="9525" b="1397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AFF55F1" id="Line 34"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75pt,56.7pt" to="270.7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8" behindDoc="1" locked="0" layoutInCell="0" allowOverlap="1" wp14:anchorId="58429AFD" wp14:editId="65B34D9B">
              <wp:simplePos x="0" y="0"/>
              <wp:positionH relativeFrom="page">
                <wp:posOffset>6120765</wp:posOffset>
              </wp:positionH>
              <wp:positionV relativeFrom="page">
                <wp:posOffset>720090</wp:posOffset>
              </wp:positionV>
              <wp:extent cx="0" cy="504190"/>
              <wp:effectExtent l="5715" t="5715" r="13335" b="1397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C41DEFC" id="Line 12"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95pt,56.7pt" to="481.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7" behindDoc="1" locked="0" layoutInCell="0" allowOverlap="1" wp14:anchorId="0E40CE08" wp14:editId="3859F797">
              <wp:simplePos x="0" y="0"/>
              <wp:positionH relativeFrom="page">
                <wp:posOffset>5454650</wp:posOffset>
              </wp:positionH>
              <wp:positionV relativeFrom="page">
                <wp:posOffset>720090</wp:posOffset>
              </wp:positionV>
              <wp:extent cx="0" cy="504190"/>
              <wp:effectExtent l="6350" t="5715" r="12700" b="1397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3616D68" id="Line 11"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5pt,56.7pt" to="42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6" behindDoc="1" locked="0" layoutInCell="0" allowOverlap="1" wp14:anchorId="672CAE85" wp14:editId="691ECDB4">
              <wp:simplePos x="0" y="0"/>
              <wp:positionH relativeFrom="page">
                <wp:posOffset>2214245</wp:posOffset>
              </wp:positionH>
              <wp:positionV relativeFrom="page">
                <wp:posOffset>720090</wp:posOffset>
              </wp:positionV>
              <wp:extent cx="0" cy="504190"/>
              <wp:effectExtent l="13970" t="5715" r="5080"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4DBC084" id="Line 10"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35pt,56.7pt" to="174.3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5" behindDoc="1" locked="0" layoutInCell="0" allowOverlap="1" wp14:anchorId="38300533" wp14:editId="4B156866">
              <wp:simplePos x="0" y="0"/>
              <wp:positionH relativeFrom="page">
                <wp:posOffset>989965</wp:posOffset>
              </wp:positionH>
              <wp:positionV relativeFrom="page">
                <wp:posOffset>720090</wp:posOffset>
              </wp:positionV>
              <wp:extent cx="0" cy="504190"/>
              <wp:effectExtent l="8890" t="5715" r="1016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0813C2" id="Line 9"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95pt,56.7pt" to="77.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" o:allowincell="f" strokecolor="#746340" strokeweight=".25pt">
              <w10:wrap anchorx="page" anchory="page"/>
            </v:line>
          </w:pict>
        </mc:Fallback>
      </mc:AlternateContent>
    </w:r>
    <w:r>
      <w:rPr>
        <w:noProof/>
      </w:rPr>
      <w:drawing>
        <wp:anchor distT="0" distB="0" distL="114300" distR="114300" simplePos="0" relativeHeight="251658249" behindDoc="1" locked="0" layoutInCell="0" allowOverlap="1" wp14:anchorId="25444A0C" wp14:editId="68E9C888">
          <wp:simplePos x="0" y="0"/>
          <wp:positionH relativeFrom="page">
            <wp:posOffset>6081395</wp:posOffset>
          </wp:positionH>
          <wp:positionV relativeFrom="page">
            <wp:posOffset>1576705</wp:posOffset>
          </wp:positionV>
          <wp:extent cx="1151890" cy="115189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1702" w:tblpY="1180"/>
      <w:tblW w:w="0" w:type="auto"/>
      <w:tblLayout w:type="fixed"/>
      <w:tblCellMar>
        <w:left w:w="0" w:type="dxa"/>
        <w:right w:w="0" w:type="dxa"/>
      </w:tblCellMar>
      <w:tblLook w:val="01E0" w:firstRow="1" w:lastRow="1" w:firstColumn="1" w:lastColumn="1" w:noHBand="0" w:noVBand="0"/>
    </w:tblPr>
    <w:tblGrid>
      <w:gridCol w:w="1644"/>
      <w:gridCol w:w="284"/>
      <w:gridCol w:w="1644"/>
      <w:gridCol w:w="284"/>
      <w:gridCol w:w="2892"/>
      <w:gridCol w:w="284"/>
      <w:gridCol w:w="624"/>
    </w:tblGrid>
    <w:tr w:rsidR="00E57EFF" w14:paraId="67DF9868" w14:textId="77777777" w:rsidTr="00E02055">
      <w:trPr>
        <w:trHeight w:hRule="exact" w:val="260"/>
      </w:trPr>
      <w:tc>
        <w:tcPr>
          <w:tcW w:w="1644" w:type="dxa"/>
          <w:shd w:val="clear" w:color="auto" w:fill="auto"/>
        </w:tcPr>
        <w:p w14:paraId="471427F4" w14:textId="77777777" w:rsidR="00E57EFF" w:rsidRDefault="00E57EFF" w:rsidP="00E02055">
          <w:pPr>
            <w:pStyle w:val="DocumentgegevenskopjeTenman"/>
          </w:pPr>
          <w:r>
            <w:t>Datum</w:t>
          </w:r>
        </w:p>
      </w:tc>
      <w:tc>
        <w:tcPr>
          <w:tcW w:w="284" w:type="dxa"/>
          <w:shd w:val="clear" w:color="auto" w:fill="auto"/>
        </w:tcPr>
        <w:p w14:paraId="6B4D8D9C" w14:textId="77777777" w:rsidR="00E57EFF" w:rsidRDefault="00E57EFF" w:rsidP="00D95C64">
          <w:pPr>
            <w:pStyle w:val="BasistekstTenman"/>
          </w:pPr>
        </w:p>
      </w:tc>
      <w:tc>
        <w:tcPr>
          <w:tcW w:w="1644" w:type="dxa"/>
          <w:shd w:val="clear" w:color="auto" w:fill="auto"/>
        </w:tcPr>
        <w:p w14:paraId="193E8EF0" w14:textId="77777777" w:rsidR="00E57EFF" w:rsidRDefault="00E57EFF" w:rsidP="00E02055">
          <w:pPr>
            <w:pStyle w:val="DocumentgegevenskopjeTenman"/>
          </w:pPr>
          <w:r>
            <w:t>Offertenummer</w:t>
          </w:r>
        </w:p>
      </w:tc>
      <w:tc>
        <w:tcPr>
          <w:tcW w:w="284" w:type="dxa"/>
          <w:shd w:val="clear" w:color="auto" w:fill="auto"/>
        </w:tcPr>
        <w:p w14:paraId="0FFE4B02" w14:textId="77777777" w:rsidR="00E57EFF" w:rsidRDefault="00E57EFF" w:rsidP="00D95C64">
          <w:pPr>
            <w:pStyle w:val="BasistekstTenman"/>
          </w:pPr>
        </w:p>
      </w:tc>
      <w:tc>
        <w:tcPr>
          <w:tcW w:w="2892" w:type="dxa"/>
          <w:shd w:val="clear" w:color="auto" w:fill="auto"/>
        </w:tcPr>
        <w:p w14:paraId="29903996" w14:textId="77777777" w:rsidR="00E57EFF" w:rsidRDefault="00E57EFF" w:rsidP="00E02055">
          <w:pPr>
            <w:pStyle w:val="DocumentgegevenskopjeTenman"/>
          </w:pPr>
          <w:r>
            <w:t>Dossier</w:t>
          </w:r>
        </w:p>
      </w:tc>
      <w:tc>
        <w:tcPr>
          <w:tcW w:w="284" w:type="dxa"/>
          <w:shd w:val="clear" w:color="auto" w:fill="auto"/>
        </w:tcPr>
        <w:p w14:paraId="1CFDE944" w14:textId="77777777" w:rsidR="00E57EFF" w:rsidRDefault="00E57EFF" w:rsidP="00D95C64">
          <w:pPr>
            <w:pStyle w:val="BasistekstTenman"/>
          </w:pPr>
        </w:p>
      </w:tc>
      <w:tc>
        <w:tcPr>
          <w:tcW w:w="624" w:type="dxa"/>
          <w:shd w:val="clear" w:color="auto" w:fill="auto"/>
        </w:tcPr>
        <w:p w14:paraId="53EA8AE7" w14:textId="77777777" w:rsidR="00E57EFF" w:rsidRDefault="00E57EFF" w:rsidP="00E02055">
          <w:pPr>
            <w:pStyle w:val="DocumentgegevenskopjeTenman"/>
          </w:pPr>
          <w:r>
            <w:t>Pagina</w:t>
          </w:r>
        </w:p>
      </w:tc>
    </w:tr>
    <w:tr w:rsidR="00E57EFF" w14:paraId="274FFF13" w14:textId="77777777" w:rsidTr="00E02055">
      <w:trPr>
        <w:trHeight w:hRule="exact" w:val="520"/>
      </w:trPr>
      <w:tc>
        <w:tcPr>
          <w:tcW w:w="1644" w:type="dxa"/>
          <w:shd w:val="clear" w:color="auto" w:fill="auto"/>
        </w:tcPr>
        <w:p w14:paraId="07E6BB7B" w14:textId="1F6DB200" w:rsidR="00E57EFF" w:rsidRDefault="00E57EFF" w:rsidP="00E02055">
          <w:pPr>
            <w:pStyle w:val="DocumentgegevensTenman"/>
          </w:pPr>
          <w:r>
            <w:fldChar w:fldCharType="begin"/>
          </w:r>
          <w:r>
            <w:instrText>STYLEREF  "Documentgegevens datum Tenman"  \* MERGEFORMAT</w:instrText>
          </w:r>
          <w:r>
            <w:fldChar w:fldCharType="separate"/>
          </w:r>
          <w:r w:rsidR="00A625F1">
            <w:rPr>
              <w:b/>
              <w:bCs/>
            </w:rPr>
            <w:t>Fout! Geen tekst met de opgegeven stijl in het document.</w:t>
          </w:r>
          <w:r>
            <w:rPr>
              <w:b/>
              <w:bCs/>
            </w:rPr>
            <w:fldChar w:fldCharType="end"/>
          </w:r>
        </w:p>
      </w:tc>
      <w:tc>
        <w:tcPr>
          <w:tcW w:w="284" w:type="dxa"/>
          <w:shd w:val="clear" w:color="auto" w:fill="auto"/>
        </w:tcPr>
        <w:p w14:paraId="39B30E2A" w14:textId="77777777" w:rsidR="00E57EFF" w:rsidRDefault="00E57EFF" w:rsidP="00D95C64">
          <w:pPr>
            <w:pStyle w:val="BasistekstTenman"/>
          </w:pPr>
        </w:p>
      </w:tc>
      <w:tc>
        <w:tcPr>
          <w:tcW w:w="1644" w:type="dxa"/>
          <w:shd w:val="clear" w:color="auto" w:fill="auto"/>
        </w:tcPr>
        <w:p w14:paraId="253328BE" w14:textId="0D827597" w:rsidR="00E57EFF" w:rsidRPr="008635EF" w:rsidRDefault="00E57EFF" w:rsidP="00E02055">
          <w:pPr>
            <w:pStyle w:val="DocumentgegevensTenman"/>
          </w:pPr>
          <w:r>
            <w:fldChar w:fldCharType="begin"/>
          </w:r>
          <w:r>
            <w:instrText>STYLEREF  "Documentgegevens offertenummer Tenman"  \* MERGEFORMAT</w:instrText>
          </w:r>
          <w:r>
            <w:fldChar w:fldCharType="separate"/>
          </w:r>
          <w:r w:rsidR="00A625F1">
            <w:rPr>
              <w:b/>
              <w:bCs/>
            </w:rPr>
            <w:t>Fout! Geen tekst met de opgegeven stijl in het document.</w:t>
          </w:r>
          <w:r>
            <w:rPr>
              <w:b/>
              <w:bCs/>
            </w:rPr>
            <w:fldChar w:fldCharType="end"/>
          </w:r>
        </w:p>
      </w:tc>
      <w:tc>
        <w:tcPr>
          <w:tcW w:w="284" w:type="dxa"/>
          <w:shd w:val="clear" w:color="auto" w:fill="auto"/>
        </w:tcPr>
        <w:p w14:paraId="36AEBF71" w14:textId="77777777" w:rsidR="00E57EFF" w:rsidRDefault="00E57EFF" w:rsidP="00D95C64">
          <w:pPr>
            <w:pStyle w:val="BasistekstTenman"/>
          </w:pPr>
        </w:p>
      </w:tc>
      <w:tc>
        <w:tcPr>
          <w:tcW w:w="2892" w:type="dxa"/>
          <w:shd w:val="clear" w:color="auto" w:fill="auto"/>
        </w:tcPr>
        <w:p w14:paraId="68F3114A" w14:textId="6621CA19" w:rsidR="00E57EFF" w:rsidRDefault="00E57EFF" w:rsidP="00E02055">
          <w:pPr>
            <w:pStyle w:val="DocumentgegevensTenman"/>
          </w:pPr>
          <w:r>
            <w:fldChar w:fldCharType="begin"/>
          </w:r>
          <w:r>
            <w:instrText>STYLEREF  "Documentgegevens dossier Tenman"  \* MERGEFORMAT</w:instrText>
          </w:r>
          <w:r>
            <w:fldChar w:fldCharType="separate"/>
          </w:r>
          <w:r w:rsidR="00A625F1">
            <w:rPr>
              <w:b/>
              <w:bCs/>
            </w:rPr>
            <w:t>Fout! Geen tekst met de opgegeven stijl in het document.</w:t>
          </w:r>
          <w:r>
            <w:rPr>
              <w:b/>
              <w:bCs/>
            </w:rPr>
            <w:fldChar w:fldCharType="end"/>
          </w:r>
        </w:p>
      </w:tc>
      <w:tc>
        <w:tcPr>
          <w:tcW w:w="284" w:type="dxa"/>
          <w:shd w:val="clear" w:color="auto" w:fill="auto"/>
        </w:tcPr>
        <w:p w14:paraId="4FEB2969" w14:textId="77777777" w:rsidR="00E57EFF" w:rsidRDefault="00E57EFF" w:rsidP="00D95C64">
          <w:pPr>
            <w:pStyle w:val="BasistekstTenman"/>
          </w:pPr>
        </w:p>
      </w:tc>
      <w:tc>
        <w:tcPr>
          <w:tcW w:w="624" w:type="dxa"/>
          <w:shd w:val="clear" w:color="auto" w:fill="auto"/>
        </w:tcPr>
        <w:p w14:paraId="0BA07FB5" w14:textId="44EC2ABD" w:rsidR="00E57EFF" w:rsidRDefault="00E57EFF" w:rsidP="00E02055">
          <w:pPr>
            <w:pStyle w:val="DocumentgegevensTenman"/>
          </w:pPr>
          <w:r>
            <w:fldChar w:fldCharType="begin"/>
          </w:r>
          <w:r>
            <w:instrText xml:space="preserve"> PAGE   \* MERGEFORMAT </w:instrText>
          </w:r>
          <w:r>
            <w:fldChar w:fldCharType="separate"/>
          </w:r>
          <w:r>
            <w:t>2</w:t>
          </w:r>
          <w:r>
            <w:fldChar w:fldCharType="end"/>
          </w:r>
          <w:r>
            <w:t>/</w:t>
          </w:r>
          <w:r w:rsidR="009360E1">
            <w:fldChar w:fldCharType="begin"/>
          </w:r>
          <w:r w:rsidR="009360E1">
            <w:instrText>SECTIONPAGES   \* MERGEFORMAT</w:instrText>
          </w:r>
          <w:r w:rsidR="009360E1">
            <w:fldChar w:fldCharType="separate"/>
          </w:r>
          <w:r>
            <w:t>13</w:t>
          </w:r>
          <w:r w:rsidR="009360E1">
            <w:fldChar w:fldCharType="end"/>
          </w:r>
        </w:p>
      </w:tc>
    </w:tr>
  </w:tbl>
  <w:p w14:paraId="42F937D8" w14:textId="77777777" w:rsidR="00E57EFF" w:rsidRDefault="00E57EFF" w:rsidP="00B90CDB">
    <w:pPr>
      <w:pStyle w:val="Koptekst"/>
    </w:pPr>
  </w:p>
  <w:p w14:paraId="6DE03F4B" w14:textId="77777777" w:rsidR="00E57EFF" w:rsidRPr="00B90CDB" w:rsidRDefault="00E57EFF" w:rsidP="00B90C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7C95" w14:textId="5BFECA04" w:rsidR="00E57EFF" w:rsidRPr="003670D3" w:rsidRDefault="00E57EFF" w:rsidP="00E57EFF">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8EDF" w14:textId="35BC8A7C" w:rsidR="00E57EFF" w:rsidRPr="00CE4AA2" w:rsidRDefault="00E57EFF" w:rsidP="0081536F">
    <w:pPr>
      <w:pStyle w:val="Koptekst"/>
    </w:pPr>
    <w:r>
      <w:rPr>
        <w:noProof/>
      </w:rPr>
      <w:drawing>
        <wp:anchor distT="0" distB="0" distL="114300" distR="114300" simplePos="0" relativeHeight="251658244" behindDoc="1" locked="0" layoutInCell="0" allowOverlap="1" wp14:anchorId="6BFC0CC7" wp14:editId="2702E94A">
          <wp:simplePos x="0" y="0"/>
          <wp:positionH relativeFrom="page">
            <wp:posOffset>6081395</wp:posOffset>
          </wp:positionH>
          <wp:positionV relativeFrom="page">
            <wp:posOffset>1576705</wp:posOffset>
          </wp:positionV>
          <wp:extent cx="1151890" cy="1151890"/>
          <wp:effectExtent l="0" t="0" r="0" b="0"/>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1" locked="0" layoutInCell="0" allowOverlap="1" wp14:anchorId="3F831A44" wp14:editId="4A53935F">
              <wp:simplePos x="0" y="0"/>
              <wp:positionH relativeFrom="page">
                <wp:posOffset>6120765</wp:posOffset>
              </wp:positionH>
              <wp:positionV relativeFrom="page">
                <wp:posOffset>720090</wp:posOffset>
              </wp:positionV>
              <wp:extent cx="0" cy="504190"/>
              <wp:effectExtent l="5715" t="5715" r="1333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72F922A" id="Line 5"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95pt,56.7pt" to="481.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239372CE" wp14:editId="298025AE">
              <wp:simplePos x="0" y="0"/>
              <wp:positionH relativeFrom="page">
                <wp:posOffset>2223135</wp:posOffset>
              </wp:positionH>
              <wp:positionV relativeFrom="page">
                <wp:posOffset>706755</wp:posOffset>
              </wp:positionV>
              <wp:extent cx="0" cy="504190"/>
              <wp:effectExtent l="13335" t="11430" r="571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88BFE4" id="Line 3"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05pt,55.65pt" to="175.0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" strokecolor="#746340" strokeweight=".25pt">
              <w10:wrap anchorx="page" anchory="page"/>
            </v:line>
          </w:pict>
        </mc:Fallback>
      </mc:AlternateContent>
    </w:r>
    <w:r>
      <w:rPr>
        <w:noProof/>
      </w:rPr>
      <mc:AlternateContent>
        <mc:Choice Requires="wps">
          <w:drawing>
            <wp:anchor distT="0" distB="0" distL="114300" distR="114300" simplePos="0" relativeHeight="251658242" behindDoc="1" locked="0" layoutInCell="0" allowOverlap="1" wp14:anchorId="6AA802FA" wp14:editId="5504C31B">
              <wp:simplePos x="0" y="0"/>
              <wp:positionH relativeFrom="page">
                <wp:posOffset>5454650</wp:posOffset>
              </wp:positionH>
              <wp:positionV relativeFrom="page">
                <wp:posOffset>720090</wp:posOffset>
              </wp:positionV>
              <wp:extent cx="0" cy="504190"/>
              <wp:effectExtent l="6350" t="5715" r="1270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85442CA"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5pt,56.7pt" to="42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14:anchorId="4A872F39" wp14:editId="156734B1">
              <wp:simplePos x="0" y="0"/>
              <wp:positionH relativeFrom="page">
                <wp:posOffset>989965</wp:posOffset>
              </wp:positionH>
              <wp:positionV relativeFrom="page">
                <wp:posOffset>720090</wp:posOffset>
              </wp:positionV>
              <wp:extent cx="0" cy="504190"/>
              <wp:effectExtent l="8890" t="5715" r="1016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5C1E27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95pt,56.7pt" to="77.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" o:allowincell="f" strokecolor="#746340" strokeweight=".25pt">
              <w10:wrap anchorx="page" anchory="page"/>
            </v:line>
          </w:pict>
        </mc:Fallback>
      </mc:AlternateContent>
    </w:r>
    <w:r>
      <w:rPr>
        <w:noProof/>
      </w:rPr>
      <mc:AlternateContent>
        <mc:Choice Requires="wps">
          <w:drawing>
            <wp:anchor distT="0" distB="0" distL="114300" distR="114300" simplePos="0" relativeHeight="251658250" behindDoc="1" locked="0" layoutInCell="0" allowOverlap="1" wp14:anchorId="3F2B87F5" wp14:editId="24627BCA">
              <wp:simplePos x="0" y="0"/>
              <wp:positionH relativeFrom="page">
                <wp:posOffset>3438525</wp:posOffset>
              </wp:positionH>
              <wp:positionV relativeFrom="page">
                <wp:posOffset>720090</wp:posOffset>
              </wp:positionV>
              <wp:extent cx="0" cy="504190"/>
              <wp:effectExtent l="9525" t="5715"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3175">
                        <a:solidFill>
                          <a:srgbClr val="7463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5D00A1C" id="Line 33"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75pt,56.7pt" to="270.7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" o:allowincell="f" strokecolor="#74634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2B"/>
    <w:multiLevelType w:val="multilevel"/>
    <w:tmpl w:val="C262B43E"/>
    <w:styleLink w:val="LijstopsommingletterTenman"/>
    <w:lvl w:ilvl="0">
      <w:start w:val="1"/>
      <w:numFmt w:val="lowerLetter"/>
      <w:pStyle w:val="Opsommingkleineletter1eniveauTenman"/>
      <w:lvlText w:val="%1"/>
      <w:lvlJc w:val="left"/>
      <w:pPr>
        <w:tabs>
          <w:tab w:val="num" w:pos="284"/>
        </w:tabs>
        <w:ind w:left="284" w:hanging="284"/>
      </w:pPr>
      <w:rPr>
        <w:rFonts w:hint="default"/>
      </w:rPr>
    </w:lvl>
    <w:lvl w:ilvl="1">
      <w:start w:val="1"/>
      <w:numFmt w:val="lowerLetter"/>
      <w:pStyle w:val="Opsommingkleineletter2eniveauTenman"/>
      <w:lvlText w:val="%2"/>
      <w:lvlJc w:val="left"/>
      <w:pPr>
        <w:tabs>
          <w:tab w:val="num" w:pos="567"/>
        </w:tabs>
        <w:ind w:left="567" w:hanging="283"/>
      </w:pPr>
      <w:rPr>
        <w:rFonts w:hint="default"/>
      </w:rPr>
    </w:lvl>
    <w:lvl w:ilvl="2">
      <w:start w:val="1"/>
      <w:numFmt w:val="lowerLetter"/>
      <w:pStyle w:val="Opsommingkleineletter3eniveauTenman"/>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1" w15:restartNumberingAfterBreak="0">
    <w:nsid w:val="08AA1162"/>
    <w:multiLevelType w:val="hybridMultilevel"/>
    <w:tmpl w:val="2696C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B961E9"/>
    <w:multiLevelType w:val="multilevel"/>
    <w:tmpl w:val="CC0222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E03260"/>
    <w:multiLevelType w:val="multilevel"/>
    <w:tmpl w:val="C858755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09"/>
        </w:tabs>
        <w:ind w:left="709"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4" w15:restartNumberingAfterBreak="0">
    <w:nsid w:val="20730995"/>
    <w:multiLevelType w:val="multilevel"/>
    <w:tmpl w:val="6556F232"/>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F63D05"/>
    <w:multiLevelType w:val="hybridMultilevel"/>
    <w:tmpl w:val="D164A62C"/>
    <w:lvl w:ilvl="0" w:tplc="95705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4E7EAF"/>
    <w:multiLevelType w:val="hybridMultilevel"/>
    <w:tmpl w:val="2B7A4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FB7EB2"/>
    <w:multiLevelType w:val="hybridMultilevel"/>
    <w:tmpl w:val="B0FC548A"/>
    <w:lvl w:ilvl="0" w:tplc="535C50C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35F36653"/>
    <w:multiLevelType w:val="multilevel"/>
    <w:tmpl w:val="AA1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3059C"/>
    <w:multiLevelType w:val="hybridMultilevel"/>
    <w:tmpl w:val="B9488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43328D"/>
    <w:multiLevelType w:val="multilevel"/>
    <w:tmpl w:val="2F42692A"/>
    <w:styleLink w:val="LijstopsommingtekenTenman"/>
    <w:lvl w:ilvl="0">
      <w:start w:val="1"/>
      <w:numFmt w:val="bullet"/>
      <w:pStyle w:val="Opsommingstreepje1eniveauTenman"/>
      <w:lvlText w:val="–"/>
      <w:lvlJc w:val="left"/>
      <w:pPr>
        <w:tabs>
          <w:tab w:val="num" w:pos="454"/>
        </w:tabs>
        <w:ind w:left="454" w:hanging="170"/>
      </w:pPr>
      <w:rPr>
        <w:rFonts w:hint="default"/>
      </w:rPr>
    </w:lvl>
    <w:lvl w:ilvl="1">
      <w:start w:val="1"/>
      <w:numFmt w:val="bullet"/>
      <w:pStyle w:val="Opsommingstreepje2eniveauTenman"/>
      <w:lvlText w:val="–"/>
      <w:lvlJc w:val="left"/>
      <w:pPr>
        <w:tabs>
          <w:tab w:val="num" w:pos="624"/>
        </w:tabs>
        <w:ind w:left="624" w:hanging="170"/>
      </w:pPr>
      <w:rPr>
        <w:rFonts w:hint="default"/>
      </w:rPr>
    </w:lvl>
    <w:lvl w:ilvl="2">
      <w:start w:val="1"/>
      <w:numFmt w:val="bullet"/>
      <w:pStyle w:val="Opsommingstreepje3eniveauTenman"/>
      <w:lvlText w:val="–"/>
      <w:lvlJc w:val="left"/>
      <w:pPr>
        <w:tabs>
          <w:tab w:val="num" w:pos="794"/>
        </w:tabs>
        <w:ind w:left="794" w:hanging="170"/>
      </w:pPr>
      <w:rPr>
        <w:rFonts w:hint="default"/>
      </w:rPr>
    </w:lvl>
    <w:lvl w:ilvl="3">
      <w:start w:val="1"/>
      <w:numFmt w:val="bullet"/>
      <w:lvlText w:val="–"/>
      <w:lvlJc w:val="left"/>
      <w:pPr>
        <w:tabs>
          <w:tab w:val="num" w:pos="964"/>
        </w:tabs>
        <w:ind w:left="964" w:hanging="170"/>
      </w:pPr>
      <w:rPr>
        <w:rFonts w:hint="default"/>
      </w:rPr>
    </w:lvl>
    <w:lvl w:ilvl="4">
      <w:start w:val="1"/>
      <w:numFmt w:val="bullet"/>
      <w:lvlText w:val="–"/>
      <w:lvlJc w:val="left"/>
      <w:pPr>
        <w:tabs>
          <w:tab w:val="num" w:pos="1134"/>
        </w:tabs>
        <w:ind w:left="1134" w:hanging="170"/>
      </w:pPr>
      <w:rPr>
        <w:rFonts w:hint="default"/>
      </w:rPr>
    </w:lvl>
    <w:lvl w:ilvl="5">
      <w:start w:val="1"/>
      <w:numFmt w:val="bullet"/>
      <w:lvlText w:val="–"/>
      <w:lvlJc w:val="left"/>
      <w:pPr>
        <w:tabs>
          <w:tab w:val="num" w:pos="1304"/>
        </w:tabs>
        <w:ind w:left="1304" w:hanging="170"/>
      </w:pPr>
      <w:rPr>
        <w:rFonts w:hint="default"/>
      </w:rPr>
    </w:lvl>
    <w:lvl w:ilvl="6">
      <w:start w:val="1"/>
      <w:numFmt w:val="bullet"/>
      <w:lvlText w:val="–"/>
      <w:lvlJc w:val="left"/>
      <w:pPr>
        <w:tabs>
          <w:tab w:val="num" w:pos="1474"/>
        </w:tabs>
        <w:ind w:left="1474" w:hanging="170"/>
      </w:pPr>
      <w:rPr>
        <w:rFonts w:hint="default"/>
      </w:rPr>
    </w:lvl>
    <w:lvl w:ilvl="7">
      <w:start w:val="1"/>
      <w:numFmt w:val="bullet"/>
      <w:lvlText w:val="–"/>
      <w:lvlJc w:val="left"/>
      <w:pPr>
        <w:tabs>
          <w:tab w:val="num" w:pos="1644"/>
        </w:tabs>
        <w:ind w:left="1644" w:hanging="170"/>
      </w:pPr>
      <w:rPr>
        <w:rFonts w:hint="default"/>
      </w:rPr>
    </w:lvl>
    <w:lvl w:ilvl="8">
      <w:start w:val="1"/>
      <w:numFmt w:val="bullet"/>
      <w:lvlText w:val="–"/>
      <w:lvlJc w:val="left"/>
      <w:pPr>
        <w:tabs>
          <w:tab w:val="num" w:pos="1814"/>
        </w:tabs>
        <w:ind w:left="1814" w:hanging="170"/>
      </w:pPr>
      <w:rPr>
        <w:rFonts w:hint="default"/>
      </w:rPr>
    </w:lvl>
  </w:abstractNum>
  <w:abstractNum w:abstractNumId="12" w15:restartNumberingAfterBreak="0">
    <w:nsid w:val="39180A9E"/>
    <w:multiLevelType w:val="multilevel"/>
    <w:tmpl w:val="94BEAC14"/>
    <w:styleLink w:val="LijstopsommingbolletjeTenman"/>
    <w:lvl w:ilvl="0">
      <w:start w:val="1"/>
      <w:numFmt w:val="bullet"/>
      <w:pStyle w:val="Opsommingbolletje1eniveauTenman"/>
      <w:lvlText w:val="•"/>
      <w:lvlJc w:val="left"/>
      <w:pPr>
        <w:tabs>
          <w:tab w:val="num" w:pos="284"/>
        </w:tabs>
        <w:ind w:left="284" w:hanging="284"/>
      </w:pPr>
      <w:rPr>
        <w:rFonts w:hint="default"/>
      </w:rPr>
    </w:lvl>
    <w:lvl w:ilvl="1">
      <w:start w:val="1"/>
      <w:numFmt w:val="bullet"/>
      <w:pStyle w:val="Opsommingbolletje2eniveauTenman"/>
      <w:lvlText w:val="•"/>
      <w:lvlJc w:val="left"/>
      <w:pPr>
        <w:tabs>
          <w:tab w:val="num" w:pos="567"/>
        </w:tabs>
        <w:ind w:left="567" w:hanging="283"/>
      </w:pPr>
      <w:rPr>
        <w:rFonts w:hint="default"/>
      </w:rPr>
    </w:lvl>
    <w:lvl w:ilvl="2">
      <w:start w:val="1"/>
      <w:numFmt w:val="bullet"/>
      <w:pStyle w:val="Opsommingbolletje3eniveauTenman"/>
      <w:lvlText w:val="•"/>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hint="default"/>
      </w:rPr>
    </w:lvl>
    <w:lvl w:ilvl="4">
      <w:start w:val="1"/>
      <w:numFmt w:val="bullet"/>
      <w:lvlText w:val="•"/>
      <w:lvlJc w:val="left"/>
      <w:pPr>
        <w:tabs>
          <w:tab w:val="num" w:pos="1418"/>
        </w:tabs>
        <w:ind w:left="1418" w:hanging="284"/>
      </w:pPr>
      <w:rPr>
        <w:rFonts w:hint="default"/>
      </w:rPr>
    </w:lvl>
    <w:lvl w:ilvl="5">
      <w:start w:val="1"/>
      <w:numFmt w:val="bullet"/>
      <w:lvlText w:val="•"/>
      <w:lvlJc w:val="left"/>
      <w:pPr>
        <w:tabs>
          <w:tab w:val="num" w:pos="1701"/>
        </w:tabs>
        <w:ind w:left="1701" w:hanging="283"/>
      </w:pPr>
      <w:rPr>
        <w:rFonts w:hint="default"/>
      </w:rPr>
    </w:lvl>
    <w:lvl w:ilvl="6">
      <w:start w:val="1"/>
      <w:numFmt w:val="bullet"/>
      <w:lvlText w:val="•"/>
      <w:lvlJc w:val="left"/>
      <w:pPr>
        <w:tabs>
          <w:tab w:val="num" w:pos="1985"/>
        </w:tabs>
        <w:ind w:left="1985" w:hanging="284"/>
      </w:pPr>
      <w:rPr>
        <w:rFonts w:hint="default"/>
      </w:rPr>
    </w:lvl>
    <w:lvl w:ilvl="7">
      <w:start w:val="1"/>
      <w:numFmt w:val="bullet"/>
      <w:lvlText w:val="•"/>
      <w:lvlJc w:val="left"/>
      <w:pPr>
        <w:tabs>
          <w:tab w:val="num" w:pos="2268"/>
        </w:tabs>
        <w:ind w:left="2268" w:hanging="283"/>
      </w:pPr>
      <w:rPr>
        <w:rFonts w:hint="default"/>
      </w:rPr>
    </w:lvl>
    <w:lvl w:ilvl="8">
      <w:start w:val="1"/>
      <w:numFmt w:val="bullet"/>
      <w:lvlText w:val="•"/>
      <w:lvlJc w:val="left"/>
      <w:pPr>
        <w:tabs>
          <w:tab w:val="num" w:pos="2552"/>
        </w:tabs>
        <w:ind w:left="2552" w:hanging="284"/>
      </w:pPr>
      <w:rPr>
        <w:rFonts w:hint="default"/>
      </w:rPr>
    </w:lvl>
  </w:abstractNum>
  <w:abstractNum w:abstractNumId="13"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6514B4C"/>
    <w:multiLevelType w:val="multilevel"/>
    <w:tmpl w:val="851AAEC2"/>
    <w:styleLink w:val="LijstopsommingnummerTenman"/>
    <w:lvl w:ilvl="0">
      <w:start w:val="1"/>
      <w:numFmt w:val="decimal"/>
      <w:pStyle w:val="Opsommingnummer1eniveauTenman"/>
      <w:lvlText w:val="%1"/>
      <w:lvlJc w:val="left"/>
      <w:pPr>
        <w:tabs>
          <w:tab w:val="num" w:pos="284"/>
        </w:tabs>
        <w:ind w:left="284" w:hanging="284"/>
      </w:pPr>
      <w:rPr>
        <w:rFonts w:hint="default"/>
      </w:rPr>
    </w:lvl>
    <w:lvl w:ilvl="1">
      <w:start w:val="1"/>
      <w:numFmt w:val="decimal"/>
      <w:pStyle w:val="Opsommingnummer2eniveauTenman"/>
      <w:lvlText w:val="%2"/>
      <w:lvlJc w:val="left"/>
      <w:pPr>
        <w:tabs>
          <w:tab w:val="num" w:pos="567"/>
        </w:tabs>
        <w:ind w:left="567" w:hanging="283"/>
      </w:pPr>
      <w:rPr>
        <w:rFonts w:hint="default"/>
      </w:rPr>
    </w:lvl>
    <w:lvl w:ilvl="2">
      <w:start w:val="1"/>
      <w:numFmt w:val="decimal"/>
      <w:pStyle w:val="Opsommingnummer3eniveauTen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490B7668"/>
    <w:multiLevelType w:val="multilevel"/>
    <w:tmpl w:val="261E92CC"/>
    <w:lvl w:ilvl="0">
      <w:start w:val="1"/>
      <w:numFmt w:val="decimal"/>
      <w:lvlText w:val="%1"/>
      <w:lvlJc w:val="left"/>
      <w:pPr>
        <w:tabs>
          <w:tab w:val="num" w:pos="284"/>
        </w:tabs>
        <w:ind w:left="284" w:hanging="284"/>
      </w:pPr>
      <w:rPr>
        <w:rFonts w:hint="default"/>
      </w:rPr>
    </w:lvl>
    <w:lvl w:ilvl="1">
      <w:start w:val="4"/>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6" w15:restartNumberingAfterBreak="0">
    <w:nsid w:val="4EA31647"/>
    <w:multiLevelType w:val="multilevel"/>
    <w:tmpl w:val="77D810B0"/>
    <w:lvl w:ilvl="0">
      <w:start w:val="1"/>
      <w:numFmt w:val="decimal"/>
      <w:pStyle w:val="Kop1"/>
      <w:lvlText w:val="%1"/>
      <w:lvlJc w:val="left"/>
      <w:pPr>
        <w:ind w:left="432" w:hanging="432"/>
      </w:pPr>
    </w:lvl>
    <w:lvl w:ilvl="1">
      <w:start w:val="1"/>
      <w:numFmt w:val="decimal"/>
      <w:pStyle w:val="Kop2"/>
      <w:lvlText w:val="%1.%2"/>
      <w:lvlJc w:val="left"/>
      <w:pPr>
        <w:ind w:left="576" w:hanging="576"/>
      </w:pPr>
      <w:rPr>
        <w:rFonts w:ascii="Tahoma" w:hAnsi="Tahoma" w:hint="default"/>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3977BF6"/>
    <w:multiLevelType w:val="hybridMultilevel"/>
    <w:tmpl w:val="C0F4EA6A"/>
    <w:lvl w:ilvl="0" w:tplc="36D28654">
      <w:start w:val="1"/>
      <w:numFmt w:val="bullet"/>
      <w:lvlText w:val="-"/>
      <w:lvlJc w:val="left"/>
      <w:pPr>
        <w:ind w:left="720" w:hanging="360"/>
      </w:pPr>
      <w:rPr>
        <w:rFonts w:ascii="Tahoma" w:eastAsia="Times New Roman" w:hAnsi="Tahom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901D30"/>
    <w:multiLevelType w:val="multilevel"/>
    <w:tmpl w:val="FE187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CF4D57"/>
    <w:multiLevelType w:val="hybridMultilevel"/>
    <w:tmpl w:val="ACC458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1C22ED"/>
    <w:multiLevelType w:val="hybridMultilevel"/>
    <w:tmpl w:val="1334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6C5701"/>
    <w:multiLevelType w:val="hybridMultilevel"/>
    <w:tmpl w:val="FC4A64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1808D7"/>
    <w:multiLevelType w:val="multilevel"/>
    <w:tmpl w:val="254E9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5C86F60"/>
    <w:multiLevelType w:val="hybridMultilevel"/>
    <w:tmpl w:val="F1BEB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D49BB"/>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F8219B9"/>
    <w:multiLevelType w:val="hybridMultilevel"/>
    <w:tmpl w:val="21B225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594211"/>
    <w:multiLevelType w:val="hybridMultilevel"/>
    <w:tmpl w:val="87D22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5A6878"/>
    <w:multiLevelType w:val="hybridMultilevel"/>
    <w:tmpl w:val="78FE2A3E"/>
    <w:lvl w:ilvl="0" w:tplc="B0D8017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234372">
    <w:abstractNumId w:val="15"/>
  </w:num>
  <w:num w:numId="2" w16cid:durableId="1479541964">
    <w:abstractNumId w:val="14"/>
  </w:num>
  <w:num w:numId="3" w16cid:durableId="985821794">
    <w:abstractNumId w:val="0"/>
  </w:num>
  <w:num w:numId="4" w16cid:durableId="134764238">
    <w:abstractNumId w:val="19"/>
  </w:num>
  <w:num w:numId="5" w16cid:durableId="1411738033">
    <w:abstractNumId w:val="6"/>
  </w:num>
  <w:num w:numId="6" w16cid:durableId="218982364">
    <w:abstractNumId w:val="13"/>
  </w:num>
  <w:num w:numId="7" w16cid:durableId="440606842">
    <w:abstractNumId w:val="11"/>
  </w:num>
  <w:num w:numId="8" w16cid:durableId="1504126147">
    <w:abstractNumId w:val="12"/>
  </w:num>
  <w:num w:numId="9" w16cid:durableId="678460899">
    <w:abstractNumId w:val="15"/>
  </w:num>
  <w:num w:numId="10" w16cid:durableId="1669669933">
    <w:abstractNumId w:val="26"/>
  </w:num>
  <w:num w:numId="11" w16cid:durableId="1777752398">
    <w:abstractNumId w:val="15"/>
  </w:num>
  <w:num w:numId="12" w16cid:durableId="1773469914">
    <w:abstractNumId w:val="15"/>
  </w:num>
  <w:num w:numId="13" w16cid:durableId="484395128">
    <w:abstractNumId w:val="1"/>
  </w:num>
  <w:num w:numId="14" w16cid:durableId="1580019125">
    <w:abstractNumId w:val="15"/>
  </w:num>
  <w:num w:numId="15" w16cid:durableId="16545112">
    <w:abstractNumId w:val="8"/>
  </w:num>
  <w:num w:numId="16" w16cid:durableId="2021278880">
    <w:abstractNumId w:val="28"/>
  </w:num>
  <w:num w:numId="17" w16cid:durableId="975600871">
    <w:abstractNumId w:val="4"/>
  </w:num>
  <w:num w:numId="18" w16cid:durableId="1803188331">
    <w:abstractNumId w:val="10"/>
  </w:num>
  <w:num w:numId="19" w16cid:durableId="326371982">
    <w:abstractNumId w:val="27"/>
  </w:num>
  <w:num w:numId="20" w16cid:durableId="1313176025">
    <w:abstractNumId w:val="15"/>
  </w:num>
  <w:num w:numId="21" w16cid:durableId="554660771">
    <w:abstractNumId w:val="15"/>
  </w:num>
  <w:num w:numId="22" w16cid:durableId="498035255">
    <w:abstractNumId w:val="15"/>
  </w:num>
  <w:num w:numId="23" w16cid:durableId="862323632">
    <w:abstractNumId w:val="15"/>
  </w:num>
  <w:num w:numId="24" w16cid:durableId="517155385">
    <w:abstractNumId w:val="15"/>
  </w:num>
  <w:num w:numId="25" w16cid:durableId="1656178854">
    <w:abstractNumId w:val="3"/>
  </w:num>
  <w:num w:numId="26" w16cid:durableId="1082800475">
    <w:abstractNumId w:val="24"/>
  </w:num>
  <w:num w:numId="27" w16cid:durableId="1475754173">
    <w:abstractNumId w:val="16"/>
  </w:num>
  <w:num w:numId="28" w16cid:durableId="1890611203">
    <w:abstractNumId w:val="16"/>
  </w:num>
  <w:num w:numId="29" w16cid:durableId="856847277">
    <w:abstractNumId w:val="16"/>
  </w:num>
  <w:num w:numId="30" w16cid:durableId="652879869">
    <w:abstractNumId w:val="16"/>
  </w:num>
  <w:num w:numId="31" w16cid:durableId="1718779484">
    <w:abstractNumId w:val="16"/>
  </w:num>
  <w:num w:numId="32" w16cid:durableId="806046932">
    <w:abstractNumId w:val="25"/>
  </w:num>
  <w:num w:numId="33" w16cid:durableId="1477146430">
    <w:abstractNumId w:val="22"/>
  </w:num>
  <w:num w:numId="34" w16cid:durableId="843933391">
    <w:abstractNumId w:val="17"/>
  </w:num>
  <w:num w:numId="35" w16cid:durableId="395106">
    <w:abstractNumId w:val="5"/>
  </w:num>
  <w:num w:numId="36" w16cid:durableId="396100110">
    <w:abstractNumId w:val="23"/>
  </w:num>
  <w:num w:numId="37" w16cid:durableId="76443857">
    <w:abstractNumId w:val="18"/>
  </w:num>
  <w:num w:numId="38" w16cid:durableId="1274706621">
    <w:abstractNumId w:val="2"/>
  </w:num>
  <w:num w:numId="39" w16cid:durableId="415983973">
    <w:abstractNumId w:val="7"/>
  </w:num>
  <w:num w:numId="40" w16cid:durableId="24838704">
    <w:abstractNumId w:val="20"/>
  </w:num>
  <w:num w:numId="41" w16cid:durableId="446631266">
    <w:abstractNumId w:val="21"/>
  </w:num>
  <w:num w:numId="42" w16cid:durableId="2886343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EB"/>
    <w:rsid w:val="0000223F"/>
    <w:rsid w:val="00002EC1"/>
    <w:rsid w:val="0000333A"/>
    <w:rsid w:val="0000703F"/>
    <w:rsid w:val="0000766B"/>
    <w:rsid w:val="000120FE"/>
    <w:rsid w:val="00012363"/>
    <w:rsid w:val="00013388"/>
    <w:rsid w:val="00014852"/>
    <w:rsid w:val="00020A7D"/>
    <w:rsid w:val="000226B0"/>
    <w:rsid w:val="000243ED"/>
    <w:rsid w:val="000258A1"/>
    <w:rsid w:val="00025EFB"/>
    <w:rsid w:val="00026FBE"/>
    <w:rsid w:val="000306E7"/>
    <w:rsid w:val="000376BC"/>
    <w:rsid w:val="00043943"/>
    <w:rsid w:val="00045092"/>
    <w:rsid w:val="00046AE5"/>
    <w:rsid w:val="00046DD7"/>
    <w:rsid w:val="00051FC9"/>
    <w:rsid w:val="00052DC6"/>
    <w:rsid w:val="0005430B"/>
    <w:rsid w:val="000556B4"/>
    <w:rsid w:val="00056AC0"/>
    <w:rsid w:val="000578A3"/>
    <w:rsid w:val="00060E32"/>
    <w:rsid w:val="00061386"/>
    <w:rsid w:val="0006288A"/>
    <w:rsid w:val="00062DAD"/>
    <w:rsid w:val="000647FA"/>
    <w:rsid w:val="00066CE0"/>
    <w:rsid w:val="00067611"/>
    <w:rsid w:val="000820B9"/>
    <w:rsid w:val="0008365C"/>
    <w:rsid w:val="0008577E"/>
    <w:rsid w:val="00087BF4"/>
    <w:rsid w:val="00087DD0"/>
    <w:rsid w:val="000A6287"/>
    <w:rsid w:val="000A7AD2"/>
    <w:rsid w:val="000B0D35"/>
    <w:rsid w:val="000B112B"/>
    <w:rsid w:val="000B2190"/>
    <w:rsid w:val="000B5F5E"/>
    <w:rsid w:val="000C0551"/>
    <w:rsid w:val="000C06B4"/>
    <w:rsid w:val="000C0757"/>
    <w:rsid w:val="000C0FAF"/>
    <w:rsid w:val="000C2201"/>
    <w:rsid w:val="000C28EE"/>
    <w:rsid w:val="000C324F"/>
    <w:rsid w:val="000C3A7C"/>
    <w:rsid w:val="000D0E68"/>
    <w:rsid w:val="000D13A5"/>
    <w:rsid w:val="000D2BB3"/>
    <w:rsid w:val="000D3EF3"/>
    <w:rsid w:val="000D5006"/>
    <w:rsid w:val="000D5158"/>
    <w:rsid w:val="000D6AB7"/>
    <w:rsid w:val="000E0418"/>
    <w:rsid w:val="000E25EE"/>
    <w:rsid w:val="000E2C27"/>
    <w:rsid w:val="000E2EAC"/>
    <w:rsid w:val="000E6E43"/>
    <w:rsid w:val="000E7858"/>
    <w:rsid w:val="000F0F44"/>
    <w:rsid w:val="000F1881"/>
    <w:rsid w:val="000F3C22"/>
    <w:rsid w:val="000F5398"/>
    <w:rsid w:val="000F54A6"/>
    <w:rsid w:val="000F5D3D"/>
    <w:rsid w:val="000F5D67"/>
    <w:rsid w:val="00106601"/>
    <w:rsid w:val="001129ED"/>
    <w:rsid w:val="001151FB"/>
    <w:rsid w:val="00115361"/>
    <w:rsid w:val="001160E2"/>
    <w:rsid w:val="00116BC5"/>
    <w:rsid w:val="00117032"/>
    <w:rsid w:val="00122DED"/>
    <w:rsid w:val="00123EB6"/>
    <w:rsid w:val="00123FFE"/>
    <w:rsid w:val="001270CB"/>
    <w:rsid w:val="00130412"/>
    <w:rsid w:val="001315AD"/>
    <w:rsid w:val="001337BC"/>
    <w:rsid w:val="00135320"/>
    <w:rsid w:val="001373A3"/>
    <w:rsid w:val="00137646"/>
    <w:rsid w:val="0013799F"/>
    <w:rsid w:val="0014509A"/>
    <w:rsid w:val="00147F57"/>
    <w:rsid w:val="0015042B"/>
    <w:rsid w:val="001552A4"/>
    <w:rsid w:val="00155561"/>
    <w:rsid w:val="00155A27"/>
    <w:rsid w:val="0015607B"/>
    <w:rsid w:val="00157D77"/>
    <w:rsid w:val="00157FAB"/>
    <w:rsid w:val="00161169"/>
    <w:rsid w:val="001638AD"/>
    <w:rsid w:val="001642AE"/>
    <w:rsid w:val="0016597A"/>
    <w:rsid w:val="00166939"/>
    <w:rsid w:val="00170893"/>
    <w:rsid w:val="001711D1"/>
    <w:rsid w:val="00171FA9"/>
    <w:rsid w:val="00172733"/>
    <w:rsid w:val="00172950"/>
    <w:rsid w:val="00172FE9"/>
    <w:rsid w:val="00177C73"/>
    <w:rsid w:val="00182638"/>
    <w:rsid w:val="0018489F"/>
    <w:rsid w:val="00186AEE"/>
    <w:rsid w:val="00187309"/>
    <w:rsid w:val="001906F8"/>
    <w:rsid w:val="001A358D"/>
    <w:rsid w:val="001A4124"/>
    <w:rsid w:val="001A6751"/>
    <w:rsid w:val="001A6B38"/>
    <w:rsid w:val="001B1B37"/>
    <w:rsid w:val="001B55E4"/>
    <w:rsid w:val="001B7E05"/>
    <w:rsid w:val="001C0716"/>
    <w:rsid w:val="001C2B0B"/>
    <w:rsid w:val="001C435C"/>
    <w:rsid w:val="001C5244"/>
    <w:rsid w:val="001C67F0"/>
    <w:rsid w:val="001C7DC6"/>
    <w:rsid w:val="001D23EB"/>
    <w:rsid w:val="001D2460"/>
    <w:rsid w:val="001D2A06"/>
    <w:rsid w:val="001D2DD2"/>
    <w:rsid w:val="001D5738"/>
    <w:rsid w:val="001D77A0"/>
    <w:rsid w:val="001E19CE"/>
    <w:rsid w:val="001E309D"/>
    <w:rsid w:val="001E41FF"/>
    <w:rsid w:val="001E60E9"/>
    <w:rsid w:val="001E62E3"/>
    <w:rsid w:val="001F2CCD"/>
    <w:rsid w:val="001F33CC"/>
    <w:rsid w:val="001F3F16"/>
    <w:rsid w:val="001F45CF"/>
    <w:rsid w:val="001F56AD"/>
    <w:rsid w:val="001F5B4F"/>
    <w:rsid w:val="001F6C93"/>
    <w:rsid w:val="001F71B7"/>
    <w:rsid w:val="00200056"/>
    <w:rsid w:val="00200599"/>
    <w:rsid w:val="00200B28"/>
    <w:rsid w:val="00200E3E"/>
    <w:rsid w:val="00200E7A"/>
    <w:rsid w:val="002014DE"/>
    <w:rsid w:val="00202D85"/>
    <w:rsid w:val="00203FB6"/>
    <w:rsid w:val="00204504"/>
    <w:rsid w:val="0020607F"/>
    <w:rsid w:val="002104C7"/>
    <w:rsid w:val="002128B9"/>
    <w:rsid w:val="00213F2F"/>
    <w:rsid w:val="0022180E"/>
    <w:rsid w:val="00221ABC"/>
    <w:rsid w:val="002222AE"/>
    <w:rsid w:val="00222A18"/>
    <w:rsid w:val="002256C4"/>
    <w:rsid w:val="0022669E"/>
    <w:rsid w:val="002301D3"/>
    <w:rsid w:val="002342E1"/>
    <w:rsid w:val="00236DE9"/>
    <w:rsid w:val="00240A5A"/>
    <w:rsid w:val="0024366D"/>
    <w:rsid w:val="00246B6D"/>
    <w:rsid w:val="00246CCA"/>
    <w:rsid w:val="002478A5"/>
    <w:rsid w:val="002524E4"/>
    <w:rsid w:val="00252889"/>
    <w:rsid w:val="0026227A"/>
    <w:rsid w:val="002627E3"/>
    <w:rsid w:val="00263320"/>
    <w:rsid w:val="00265F71"/>
    <w:rsid w:val="00267E7A"/>
    <w:rsid w:val="00271F15"/>
    <w:rsid w:val="0027658A"/>
    <w:rsid w:val="00276907"/>
    <w:rsid w:val="00276C01"/>
    <w:rsid w:val="00276F93"/>
    <w:rsid w:val="002808D1"/>
    <w:rsid w:val="002830D3"/>
    <w:rsid w:val="00284752"/>
    <w:rsid w:val="00284BCC"/>
    <w:rsid w:val="00287C55"/>
    <w:rsid w:val="0029248B"/>
    <w:rsid w:val="00292C4F"/>
    <w:rsid w:val="002934DB"/>
    <w:rsid w:val="0029419F"/>
    <w:rsid w:val="0029421D"/>
    <w:rsid w:val="00297266"/>
    <w:rsid w:val="002A032A"/>
    <w:rsid w:val="002A19C7"/>
    <w:rsid w:val="002A2392"/>
    <w:rsid w:val="002A245E"/>
    <w:rsid w:val="002A419F"/>
    <w:rsid w:val="002A488C"/>
    <w:rsid w:val="002A4C56"/>
    <w:rsid w:val="002A613F"/>
    <w:rsid w:val="002A6A5F"/>
    <w:rsid w:val="002A6E52"/>
    <w:rsid w:val="002B3371"/>
    <w:rsid w:val="002B4CD9"/>
    <w:rsid w:val="002B62E3"/>
    <w:rsid w:val="002B6505"/>
    <w:rsid w:val="002B6B76"/>
    <w:rsid w:val="002B6FF0"/>
    <w:rsid w:val="002C2F4C"/>
    <w:rsid w:val="002C51EA"/>
    <w:rsid w:val="002C5459"/>
    <w:rsid w:val="002C5516"/>
    <w:rsid w:val="002C6284"/>
    <w:rsid w:val="002D3BCD"/>
    <w:rsid w:val="002D4F1F"/>
    <w:rsid w:val="002E2560"/>
    <w:rsid w:val="002E37C1"/>
    <w:rsid w:val="002E3958"/>
    <w:rsid w:val="002E68B8"/>
    <w:rsid w:val="002F05AB"/>
    <w:rsid w:val="002F077A"/>
    <w:rsid w:val="002F2032"/>
    <w:rsid w:val="002F23FE"/>
    <w:rsid w:val="002F266A"/>
    <w:rsid w:val="002F3396"/>
    <w:rsid w:val="002F3D4A"/>
    <w:rsid w:val="002F6F15"/>
    <w:rsid w:val="00300EA0"/>
    <w:rsid w:val="003056E7"/>
    <w:rsid w:val="00311062"/>
    <w:rsid w:val="00314DD8"/>
    <w:rsid w:val="00317A09"/>
    <w:rsid w:val="00321618"/>
    <w:rsid w:val="003216BB"/>
    <w:rsid w:val="00323722"/>
    <w:rsid w:val="00323DC5"/>
    <w:rsid w:val="00325FF3"/>
    <w:rsid w:val="00326108"/>
    <w:rsid w:val="00327204"/>
    <w:rsid w:val="00330862"/>
    <w:rsid w:val="0033232B"/>
    <w:rsid w:val="0033253A"/>
    <w:rsid w:val="00335E5B"/>
    <w:rsid w:val="003361A6"/>
    <w:rsid w:val="003409AA"/>
    <w:rsid w:val="00342094"/>
    <w:rsid w:val="0034396C"/>
    <w:rsid w:val="00344B7C"/>
    <w:rsid w:val="00344F11"/>
    <w:rsid w:val="00346360"/>
    <w:rsid w:val="00350832"/>
    <w:rsid w:val="00352F9D"/>
    <w:rsid w:val="00357372"/>
    <w:rsid w:val="00364363"/>
    <w:rsid w:val="00365327"/>
    <w:rsid w:val="00366B57"/>
    <w:rsid w:val="00366D99"/>
    <w:rsid w:val="003670D3"/>
    <w:rsid w:val="00367866"/>
    <w:rsid w:val="0037211F"/>
    <w:rsid w:val="00372406"/>
    <w:rsid w:val="00373F5F"/>
    <w:rsid w:val="00377612"/>
    <w:rsid w:val="003805E5"/>
    <w:rsid w:val="00382169"/>
    <w:rsid w:val="00383AE7"/>
    <w:rsid w:val="003841AC"/>
    <w:rsid w:val="003846CD"/>
    <w:rsid w:val="003846EE"/>
    <w:rsid w:val="00385B96"/>
    <w:rsid w:val="00386117"/>
    <w:rsid w:val="00390613"/>
    <w:rsid w:val="00391BCE"/>
    <w:rsid w:val="00392D3E"/>
    <w:rsid w:val="00395273"/>
    <w:rsid w:val="00397C58"/>
    <w:rsid w:val="003A062F"/>
    <w:rsid w:val="003A0B7B"/>
    <w:rsid w:val="003A1206"/>
    <w:rsid w:val="003A30B8"/>
    <w:rsid w:val="003A6682"/>
    <w:rsid w:val="003A689F"/>
    <w:rsid w:val="003A6D34"/>
    <w:rsid w:val="003A6EAC"/>
    <w:rsid w:val="003A73B4"/>
    <w:rsid w:val="003B05DA"/>
    <w:rsid w:val="003B0DCC"/>
    <w:rsid w:val="003B543A"/>
    <w:rsid w:val="003B7CEE"/>
    <w:rsid w:val="003C13A6"/>
    <w:rsid w:val="003C2342"/>
    <w:rsid w:val="003C5BF7"/>
    <w:rsid w:val="003C5E3A"/>
    <w:rsid w:val="003D19C8"/>
    <w:rsid w:val="003D2C88"/>
    <w:rsid w:val="003D4BA2"/>
    <w:rsid w:val="003D53F1"/>
    <w:rsid w:val="003D7379"/>
    <w:rsid w:val="003E483B"/>
    <w:rsid w:val="003E4BC0"/>
    <w:rsid w:val="003E4F45"/>
    <w:rsid w:val="003E7E24"/>
    <w:rsid w:val="003F0608"/>
    <w:rsid w:val="003F0A89"/>
    <w:rsid w:val="003F518B"/>
    <w:rsid w:val="003F52B7"/>
    <w:rsid w:val="003F6902"/>
    <w:rsid w:val="004002DA"/>
    <w:rsid w:val="004055E8"/>
    <w:rsid w:val="00406E4D"/>
    <w:rsid w:val="00410A47"/>
    <w:rsid w:val="0041284D"/>
    <w:rsid w:val="00414FC2"/>
    <w:rsid w:val="004152B7"/>
    <w:rsid w:val="00415E1D"/>
    <w:rsid w:val="00417953"/>
    <w:rsid w:val="00417E65"/>
    <w:rsid w:val="00422064"/>
    <w:rsid w:val="00426181"/>
    <w:rsid w:val="00427ADE"/>
    <w:rsid w:val="00431915"/>
    <w:rsid w:val="004336A3"/>
    <w:rsid w:val="0043420F"/>
    <w:rsid w:val="00434F2C"/>
    <w:rsid w:val="004359F1"/>
    <w:rsid w:val="00436C4B"/>
    <w:rsid w:val="00437F77"/>
    <w:rsid w:val="00441DE7"/>
    <w:rsid w:val="004420BC"/>
    <w:rsid w:val="0044315D"/>
    <w:rsid w:val="00451FDB"/>
    <w:rsid w:val="00454EE2"/>
    <w:rsid w:val="00455AE6"/>
    <w:rsid w:val="004564A6"/>
    <w:rsid w:val="00460703"/>
    <w:rsid w:val="004609D3"/>
    <w:rsid w:val="00462111"/>
    <w:rsid w:val="0046364E"/>
    <w:rsid w:val="00463678"/>
    <w:rsid w:val="004679AC"/>
    <w:rsid w:val="00467D60"/>
    <w:rsid w:val="0047497D"/>
    <w:rsid w:val="00474B36"/>
    <w:rsid w:val="0047519B"/>
    <w:rsid w:val="0047650F"/>
    <w:rsid w:val="004820C7"/>
    <w:rsid w:val="00482230"/>
    <w:rsid w:val="00483B96"/>
    <w:rsid w:val="00484149"/>
    <w:rsid w:val="0048682D"/>
    <w:rsid w:val="004922EE"/>
    <w:rsid w:val="00496D78"/>
    <w:rsid w:val="004977EF"/>
    <w:rsid w:val="004A2523"/>
    <w:rsid w:val="004A43F1"/>
    <w:rsid w:val="004B0F1E"/>
    <w:rsid w:val="004B5E89"/>
    <w:rsid w:val="004B65E0"/>
    <w:rsid w:val="004B7B3B"/>
    <w:rsid w:val="004C21B7"/>
    <w:rsid w:val="004C653F"/>
    <w:rsid w:val="004C66DB"/>
    <w:rsid w:val="004D08FD"/>
    <w:rsid w:val="004D0C12"/>
    <w:rsid w:val="004D222D"/>
    <w:rsid w:val="004D705B"/>
    <w:rsid w:val="004D76D1"/>
    <w:rsid w:val="004E0BB4"/>
    <w:rsid w:val="004E2297"/>
    <w:rsid w:val="004E4ED6"/>
    <w:rsid w:val="004E5CBE"/>
    <w:rsid w:val="004F1A0C"/>
    <w:rsid w:val="004F30DF"/>
    <w:rsid w:val="0050064F"/>
    <w:rsid w:val="00502566"/>
    <w:rsid w:val="005028C3"/>
    <w:rsid w:val="005035A2"/>
    <w:rsid w:val="00504B63"/>
    <w:rsid w:val="00510F78"/>
    <w:rsid w:val="005168C8"/>
    <w:rsid w:val="00522065"/>
    <w:rsid w:val="00522F1E"/>
    <w:rsid w:val="0053351B"/>
    <w:rsid w:val="00533B11"/>
    <w:rsid w:val="00536C6C"/>
    <w:rsid w:val="00543CFE"/>
    <w:rsid w:val="005440D7"/>
    <w:rsid w:val="0054499F"/>
    <w:rsid w:val="00544AB3"/>
    <w:rsid w:val="00544C26"/>
    <w:rsid w:val="00545023"/>
    <w:rsid w:val="0054506A"/>
    <w:rsid w:val="005467B2"/>
    <w:rsid w:val="00547ECE"/>
    <w:rsid w:val="00552C84"/>
    <w:rsid w:val="00554528"/>
    <w:rsid w:val="0055768A"/>
    <w:rsid w:val="00557820"/>
    <w:rsid w:val="005609F7"/>
    <w:rsid w:val="00561E91"/>
    <w:rsid w:val="005632B8"/>
    <w:rsid w:val="005677EF"/>
    <w:rsid w:val="00574AB5"/>
    <w:rsid w:val="005756A1"/>
    <w:rsid w:val="00575FFC"/>
    <w:rsid w:val="005774E3"/>
    <w:rsid w:val="00580D33"/>
    <w:rsid w:val="005817F1"/>
    <w:rsid w:val="005824FF"/>
    <w:rsid w:val="0058386B"/>
    <w:rsid w:val="00583C73"/>
    <w:rsid w:val="0058467C"/>
    <w:rsid w:val="00584D3F"/>
    <w:rsid w:val="00585317"/>
    <w:rsid w:val="00586BFF"/>
    <w:rsid w:val="00586E76"/>
    <w:rsid w:val="00587EFF"/>
    <w:rsid w:val="00591099"/>
    <w:rsid w:val="00593126"/>
    <w:rsid w:val="00595409"/>
    <w:rsid w:val="00596AC1"/>
    <w:rsid w:val="005A2576"/>
    <w:rsid w:val="005A6BD5"/>
    <w:rsid w:val="005A70D7"/>
    <w:rsid w:val="005B1098"/>
    <w:rsid w:val="005B1639"/>
    <w:rsid w:val="005B3F03"/>
    <w:rsid w:val="005B4C75"/>
    <w:rsid w:val="005B5BEC"/>
    <w:rsid w:val="005B794F"/>
    <w:rsid w:val="005C418F"/>
    <w:rsid w:val="005C4B48"/>
    <w:rsid w:val="005D2F81"/>
    <w:rsid w:val="005D41A2"/>
    <w:rsid w:val="005D42EF"/>
    <w:rsid w:val="005D5DE4"/>
    <w:rsid w:val="005D5EC5"/>
    <w:rsid w:val="005E003D"/>
    <w:rsid w:val="005E0F27"/>
    <w:rsid w:val="005E2299"/>
    <w:rsid w:val="005E275E"/>
    <w:rsid w:val="005E2872"/>
    <w:rsid w:val="005E5844"/>
    <w:rsid w:val="005E5E84"/>
    <w:rsid w:val="005F16ED"/>
    <w:rsid w:val="005F1A91"/>
    <w:rsid w:val="005F1E31"/>
    <w:rsid w:val="005F2012"/>
    <w:rsid w:val="005F4D80"/>
    <w:rsid w:val="00601052"/>
    <w:rsid w:val="00601549"/>
    <w:rsid w:val="00603129"/>
    <w:rsid w:val="006045EC"/>
    <w:rsid w:val="0060507E"/>
    <w:rsid w:val="006056ED"/>
    <w:rsid w:val="0061042C"/>
    <w:rsid w:val="00610B73"/>
    <w:rsid w:val="00611C58"/>
    <w:rsid w:val="00612C22"/>
    <w:rsid w:val="006166FA"/>
    <w:rsid w:val="00620885"/>
    <w:rsid w:val="00626671"/>
    <w:rsid w:val="006307AE"/>
    <w:rsid w:val="0063145A"/>
    <w:rsid w:val="006325BB"/>
    <w:rsid w:val="0063358A"/>
    <w:rsid w:val="006356A3"/>
    <w:rsid w:val="0064084D"/>
    <w:rsid w:val="00642AA0"/>
    <w:rsid w:val="00645292"/>
    <w:rsid w:val="0064532F"/>
    <w:rsid w:val="006455EE"/>
    <w:rsid w:val="006475CB"/>
    <w:rsid w:val="0065324B"/>
    <w:rsid w:val="00661F17"/>
    <w:rsid w:val="0066269C"/>
    <w:rsid w:val="00663B38"/>
    <w:rsid w:val="0066510C"/>
    <w:rsid w:val="00666FF0"/>
    <w:rsid w:val="00667868"/>
    <w:rsid w:val="006721B0"/>
    <w:rsid w:val="006725C6"/>
    <w:rsid w:val="00672D4F"/>
    <w:rsid w:val="00673F0F"/>
    <w:rsid w:val="006765A0"/>
    <w:rsid w:val="00677D8C"/>
    <w:rsid w:val="00681711"/>
    <w:rsid w:val="00682018"/>
    <w:rsid w:val="00685A5A"/>
    <w:rsid w:val="00691D1C"/>
    <w:rsid w:val="00694294"/>
    <w:rsid w:val="00694FD4"/>
    <w:rsid w:val="00697027"/>
    <w:rsid w:val="00697A7D"/>
    <w:rsid w:val="006A047F"/>
    <w:rsid w:val="006A1B68"/>
    <w:rsid w:val="006A3C01"/>
    <w:rsid w:val="006A63EB"/>
    <w:rsid w:val="006B0BC3"/>
    <w:rsid w:val="006B2847"/>
    <w:rsid w:val="006B2D00"/>
    <w:rsid w:val="006B369C"/>
    <w:rsid w:val="006B461C"/>
    <w:rsid w:val="006B4C86"/>
    <w:rsid w:val="006B6286"/>
    <w:rsid w:val="006C255B"/>
    <w:rsid w:val="006C2683"/>
    <w:rsid w:val="006C2837"/>
    <w:rsid w:val="006C2B45"/>
    <w:rsid w:val="006C2FEF"/>
    <w:rsid w:val="006C41A4"/>
    <w:rsid w:val="006C46D2"/>
    <w:rsid w:val="006C6B5E"/>
    <w:rsid w:val="006D099F"/>
    <w:rsid w:val="006D3B6B"/>
    <w:rsid w:val="006D592F"/>
    <w:rsid w:val="006D6365"/>
    <w:rsid w:val="006E6C89"/>
    <w:rsid w:val="006E6FE5"/>
    <w:rsid w:val="006F08D2"/>
    <w:rsid w:val="006F367B"/>
    <w:rsid w:val="006F398C"/>
    <w:rsid w:val="006F470C"/>
    <w:rsid w:val="006F47D5"/>
    <w:rsid w:val="006F5984"/>
    <w:rsid w:val="006F5A71"/>
    <w:rsid w:val="006F79A6"/>
    <w:rsid w:val="006F7D69"/>
    <w:rsid w:val="00707631"/>
    <w:rsid w:val="0071386B"/>
    <w:rsid w:val="00713EA0"/>
    <w:rsid w:val="007159A9"/>
    <w:rsid w:val="00721B03"/>
    <w:rsid w:val="00721C64"/>
    <w:rsid w:val="00723EB0"/>
    <w:rsid w:val="00724FA1"/>
    <w:rsid w:val="00727D25"/>
    <w:rsid w:val="00732891"/>
    <w:rsid w:val="00734D80"/>
    <w:rsid w:val="00743BEF"/>
    <w:rsid w:val="00744D2D"/>
    <w:rsid w:val="00745A00"/>
    <w:rsid w:val="00750B3F"/>
    <w:rsid w:val="00752127"/>
    <w:rsid w:val="00753D21"/>
    <w:rsid w:val="00755670"/>
    <w:rsid w:val="007557F6"/>
    <w:rsid w:val="00757899"/>
    <w:rsid w:val="0076301B"/>
    <w:rsid w:val="00764AB9"/>
    <w:rsid w:val="0077060F"/>
    <w:rsid w:val="00772B82"/>
    <w:rsid w:val="007743C6"/>
    <w:rsid w:val="0077441E"/>
    <w:rsid w:val="00775190"/>
    <w:rsid w:val="00776DBD"/>
    <w:rsid w:val="00783773"/>
    <w:rsid w:val="00783C78"/>
    <w:rsid w:val="00785947"/>
    <w:rsid w:val="007943CA"/>
    <w:rsid w:val="00794D56"/>
    <w:rsid w:val="00797D76"/>
    <w:rsid w:val="007A21DB"/>
    <w:rsid w:val="007A38A7"/>
    <w:rsid w:val="007A5FE7"/>
    <w:rsid w:val="007A7A0B"/>
    <w:rsid w:val="007B15FC"/>
    <w:rsid w:val="007B250A"/>
    <w:rsid w:val="007B33DC"/>
    <w:rsid w:val="007C0456"/>
    <w:rsid w:val="007C054B"/>
    <w:rsid w:val="007C1133"/>
    <w:rsid w:val="007C40E2"/>
    <w:rsid w:val="007D2499"/>
    <w:rsid w:val="007D292A"/>
    <w:rsid w:val="007D6CC7"/>
    <w:rsid w:val="007D7798"/>
    <w:rsid w:val="007E307E"/>
    <w:rsid w:val="007E5CD6"/>
    <w:rsid w:val="007E7C7A"/>
    <w:rsid w:val="007F3F86"/>
    <w:rsid w:val="007F7F24"/>
    <w:rsid w:val="0080246A"/>
    <w:rsid w:val="008050B9"/>
    <w:rsid w:val="00806B3A"/>
    <w:rsid w:val="008144A0"/>
    <w:rsid w:val="008144E4"/>
    <w:rsid w:val="0081536F"/>
    <w:rsid w:val="0081580C"/>
    <w:rsid w:val="008158E2"/>
    <w:rsid w:val="00817C1D"/>
    <w:rsid w:val="00821C68"/>
    <w:rsid w:val="008223E0"/>
    <w:rsid w:val="008227B9"/>
    <w:rsid w:val="00824F5B"/>
    <w:rsid w:val="00826DCA"/>
    <w:rsid w:val="00827690"/>
    <w:rsid w:val="0082789C"/>
    <w:rsid w:val="008422D0"/>
    <w:rsid w:val="00842737"/>
    <w:rsid w:val="00844FC1"/>
    <w:rsid w:val="00845251"/>
    <w:rsid w:val="008519CB"/>
    <w:rsid w:val="008542BA"/>
    <w:rsid w:val="00854BFF"/>
    <w:rsid w:val="00856921"/>
    <w:rsid w:val="00857A5F"/>
    <w:rsid w:val="00857B29"/>
    <w:rsid w:val="00860F0B"/>
    <w:rsid w:val="008621E6"/>
    <w:rsid w:val="008635EF"/>
    <w:rsid w:val="00863702"/>
    <w:rsid w:val="008676A8"/>
    <w:rsid w:val="00870D30"/>
    <w:rsid w:val="008716EC"/>
    <w:rsid w:val="0087441E"/>
    <w:rsid w:val="00874D73"/>
    <w:rsid w:val="00876B00"/>
    <w:rsid w:val="00881FD6"/>
    <w:rsid w:val="0089052D"/>
    <w:rsid w:val="00891A4D"/>
    <w:rsid w:val="00893155"/>
    <w:rsid w:val="0089361F"/>
    <w:rsid w:val="00896B31"/>
    <w:rsid w:val="00896B98"/>
    <w:rsid w:val="00897872"/>
    <w:rsid w:val="008A429E"/>
    <w:rsid w:val="008A76DE"/>
    <w:rsid w:val="008B1BE0"/>
    <w:rsid w:val="008B2783"/>
    <w:rsid w:val="008B4E26"/>
    <w:rsid w:val="008B5CD1"/>
    <w:rsid w:val="008B611E"/>
    <w:rsid w:val="008B6DDF"/>
    <w:rsid w:val="008B7019"/>
    <w:rsid w:val="008C21A8"/>
    <w:rsid w:val="008C3387"/>
    <w:rsid w:val="008C418E"/>
    <w:rsid w:val="008C68C8"/>
    <w:rsid w:val="008C7B2F"/>
    <w:rsid w:val="008D219A"/>
    <w:rsid w:val="008D4C5A"/>
    <w:rsid w:val="008D7BDD"/>
    <w:rsid w:val="008E1A53"/>
    <w:rsid w:val="008E48BE"/>
    <w:rsid w:val="008E4951"/>
    <w:rsid w:val="008E4BE2"/>
    <w:rsid w:val="008E5F36"/>
    <w:rsid w:val="008E757A"/>
    <w:rsid w:val="008F0163"/>
    <w:rsid w:val="008F0898"/>
    <w:rsid w:val="008F34B5"/>
    <w:rsid w:val="008F676D"/>
    <w:rsid w:val="009007FD"/>
    <w:rsid w:val="00900F57"/>
    <w:rsid w:val="00906303"/>
    <w:rsid w:val="00906CA9"/>
    <w:rsid w:val="009076BE"/>
    <w:rsid w:val="009108CB"/>
    <w:rsid w:val="00913F1B"/>
    <w:rsid w:val="0091440D"/>
    <w:rsid w:val="009166AF"/>
    <w:rsid w:val="00920DF2"/>
    <w:rsid w:val="00921137"/>
    <w:rsid w:val="0092141E"/>
    <w:rsid w:val="00921AF7"/>
    <w:rsid w:val="00921FBB"/>
    <w:rsid w:val="009228F7"/>
    <w:rsid w:val="0092520B"/>
    <w:rsid w:val="009270F7"/>
    <w:rsid w:val="009277EA"/>
    <w:rsid w:val="0093155C"/>
    <w:rsid w:val="0093235B"/>
    <w:rsid w:val="00932DA8"/>
    <w:rsid w:val="009352C7"/>
    <w:rsid w:val="009360E1"/>
    <w:rsid w:val="00940681"/>
    <w:rsid w:val="0094133D"/>
    <w:rsid w:val="0094174E"/>
    <w:rsid w:val="00941BD0"/>
    <w:rsid w:val="009424C7"/>
    <w:rsid w:val="00942999"/>
    <w:rsid w:val="0094305D"/>
    <w:rsid w:val="00944272"/>
    <w:rsid w:val="00944889"/>
    <w:rsid w:val="009451DE"/>
    <w:rsid w:val="009461E3"/>
    <w:rsid w:val="009464BE"/>
    <w:rsid w:val="00950826"/>
    <w:rsid w:val="00950DB4"/>
    <w:rsid w:val="0095179A"/>
    <w:rsid w:val="00954010"/>
    <w:rsid w:val="009543C7"/>
    <w:rsid w:val="00954AF0"/>
    <w:rsid w:val="009572B8"/>
    <w:rsid w:val="00957BF1"/>
    <w:rsid w:val="009606EB"/>
    <w:rsid w:val="0096079E"/>
    <w:rsid w:val="00961063"/>
    <w:rsid w:val="009623F8"/>
    <w:rsid w:val="00962CFF"/>
    <w:rsid w:val="0096320E"/>
    <w:rsid w:val="00963589"/>
    <w:rsid w:val="00971593"/>
    <w:rsid w:val="009729BE"/>
    <w:rsid w:val="00976CA4"/>
    <w:rsid w:val="009800FD"/>
    <w:rsid w:val="00990E00"/>
    <w:rsid w:val="009965DE"/>
    <w:rsid w:val="009A0A1B"/>
    <w:rsid w:val="009A1F3D"/>
    <w:rsid w:val="009A2213"/>
    <w:rsid w:val="009A4474"/>
    <w:rsid w:val="009A7744"/>
    <w:rsid w:val="009A7745"/>
    <w:rsid w:val="009A7B17"/>
    <w:rsid w:val="009B3537"/>
    <w:rsid w:val="009B39FF"/>
    <w:rsid w:val="009B3C13"/>
    <w:rsid w:val="009B6B22"/>
    <w:rsid w:val="009B7234"/>
    <w:rsid w:val="009C222F"/>
    <w:rsid w:val="009C37E8"/>
    <w:rsid w:val="009C3D7B"/>
    <w:rsid w:val="009C3E2A"/>
    <w:rsid w:val="009C5480"/>
    <w:rsid w:val="009C749E"/>
    <w:rsid w:val="009D0267"/>
    <w:rsid w:val="009D57F0"/>
    <w:rsid w:val="009D6F33"/>
    <w:rsid w:val="009E0C70"/>
    <w:rsid w:val="009E6DE8"/>
    <w:rsid w:val="009E71FE"/>
    <w:rsid w:val="009E7AA2"/>
    <w:rsid w:val="009F1A55"/>
    <w:rsid w:val="009F1D8B"/>
    <w:rsid w:val="009F25E1"/>
    <w:rsid w:val="009F2951"/>
    <w:rsid w:val="009F3A4E"/>
    <w:rsid w:val="009F6905"/>
    <w:rsid w:val="009F6BE6"/>
    <w:rsid w:val="009F6EEB"/>
    <w:rsid w:val="009F72E7"/>
    <w:rsid w:val="00A026D2"/>
    <w:rsid w:val="00A04E14"/>
    <w:rsid w:val="00A0600A"/>
    <w:rsid w:val="00A06937"/>
    <w:rsid w:val="00A06C6B"/>
    <w:rsid w:val="00A12CD5"/>
    <w:rsid w:val="00A13839"/>
    <w:rsid w:val="00A14257"/>
    <w:rsid w:val="00A1479B"/>
    <w:rsid w:val="00A15E22"/>
    <w:rsid w:val="00A17323"/>
    <w:rsid w:val="00A222B2"/>
    <w:rsid w:val="00A234D5"/>
    <w:rsid w:val="00A23942"/>
    <w:rsid w:val="00A24C64"/>
    <w:rsid w:val="00A251CF"/>
    <w:rsid w:val="00A31604"/>
    <w:rsid w:val="00A33D0F"/>
    <w:rsid w:val="00A37EDE"/>
    <w:rsid w:val="00A37EF2"/>
    <w:rsid w:val="00A517E5"/>
    <w:rsid w:val="00A52221"/>
    <w:rsid w:val="00A523E5"/>
    <w:rsid w:val="00A55B31"/>
    <w:rsid w:val="00A56A2C"/>
    <w:rsid w:val="00A56E2C"/>
    <w:rsid w:val="00A60D3D"/>
    <w:rsid w:val="00A60EAD"/>
    <w:rsid w:val="00A610C3"/>
    <w:rsid w:val="00A625F1"/>
    <w:rsid w:val="00A637EA"/>
    <w:rsid w:val="00A65FAC"/>
    <w:rsid w:val="00A66576"/>
    <w:rsid w:val="00A6774C"/>
    <w:rsid w:val="00A73109"/>
    <w:rsid w:val="00A76330"/>
    <w:rsid w:val="00A7690F"/>
    <w:rsid w:val="00A76E7C"/>
    <w:rsid w:val="00A77536"/>
    <w:rsid w:val="00A83DBB"/>
    <w:rsid w:val="00A841F5"/>
    <w:rsid w:val="00A84BF1"/>
    <w:rsid w:val="00A8599F"/>
    <w:rsid w:val="00A93A17"/>
    <w:rsid w:val="00A95F6B"/>
    <w:rsid w:val="00A9666B"/>
    <w:rsid w:val="00AA09A3"/>
    <w:rsid w:val="00AA220C"/>
    <w:rsid w:val="00AA2328"/>
    <w:rsid w:val="00AA2BD6"/>
    <w:rsid w:val="00AA6F8D"/>
    <w:rsid w:val="00AB04E5"/>
    <w:rsid w:val="00AB0806"/>
    <w:rsid w:val="00AB082C"/>
    <w:rsid w:val="00AB16C8"/>
    <w:rsid w:val="00AB1E21"/>
    <w:rsid w:val="00AB246E"/>
    <w:rsid w:val="00AC04E2"/>
    <w:rsid w:val="00AC051A"/>
    <w:rsid w:val="00AC393C"/>
    <w:rsid w:val="00AC5A6B"/>
    <w:rsid w:val="00AC5B82"/>
    <w:rsid w:val="00AC65A2"/>
    <w:rsid w:val="00AD0FD6"/>
    <w:rsid w:val="00AD24E6"/>
    <w:rsid w:val="00AD42A5"/>
    <w:rsid w:val="00AD635C"/>
    <w:rsid w:val="00AD706B"/>
    <w:rsid w:val="00AE03E9"/>
    <w:rsid w:val="00AE11F7"/>
    <w:rsid w:val="00AE2FF8"/>
    <w:rsid w:val="00AE3C94"/>
    <w:rsid w:val="00AE46A7"/>
    <w:rsid w:val="00AE4843"/>
    <w:rsid w:val="00AE7E77"/>
    <w:rsid w:val="00AF18CE"/>
    <w:rsid w:val="00AF44B4"/>
    <w:rsid w:val="00AF5BB1"/>
    <w:rsid w:val="00AF6350"/>
    <w:rsid w:val="00B01E27"/>
    <w:rsid w:val="00B05903"/>
    <w:rsid w:val="00B0606A"/>
    <w:rsid w:val="00B07794"/>
    <w:rsid w:val="00B07BF4"/>
    <w:rsid w:val="00B106F0"/>
    <w:rsid w:val="00B11A7B"/>
    <w:rsid w:val="00B1304E"/>
    <w:rsid w:val="00B13831"/>
    <w:rsid w:val="00B160F2"/>
    <w:rsid w:val="00B17663"/>
    <w:rsid w:val="00B217BA"/>
    <w:rsid w:val="00B21E31"/>
    <w:rsid w:val="00B22EFA"/>
    <w:rsid w:val="00B23FB1"/>
    <w:rsid w:val="00B26D8E"/>
    <w:rsid w:val="00B2764A"/>
    <w:rsid w:val="00B278AE"/>
    <w:rsid w:val="00B40FF2"/>
    <w:rsid w:val="00B411F7"/>
    <w:rsid w:val="00B42E73"/>
    <w:rsid w:val="00B460C2"/>
    <w:rsid w:val="00B4783E"/>
    <w:rsid w:val="00B5527B"/>
    <w:rsid w:val="00B568BA"/>
    <w:rsid w:val="00B56A14"/>
    <w:rsid w:val="00B60560"/>
    <w:rsid w:val="00B62BD1"/>
    <w:rsid w:val="00B6628E"/>
    <w:rsid w:val="00B66CD7"/>
    <w:rsid w:val="00B679D2"/>
    <w:rsid w:val="00B7016F"/>
    <w:rsid w:val="00B722FA"/>
    <w:rsid w:val="00B754FA"/>
    <w:rsid w:val="00B755E9"/>
    <w:rsid w:val="00B75ED8"/>
    <w:rsid w:val="00B7710D"/>
    <w:rsid w:val="00B77262"/>
    <w:rsid w:val="00B80864"/>
    <w:rsid w:val="00B80B47"/>
    <w:rsid w:val="00B8110D"/>
    <w:rsid w:val="00B85C25"/>
    <w:rsid w:val="00B86701"/>
    <w:rsid w:val="00B87BDC"/>
    <w:rsid w:val="00B90598"/>
    <w:rsid w:val="00B90CDB"/>
    <w:rsid w:val="00B90CEB"/>
    <w:rsid w:val="00B93F3A"/>
    <w:rsid w:val="00B947AB"/>
    <w:rsid w:val="00B9540B"/>
    <w:rsid w:val="00B9688A"/>
    <w:rsid w:val="00B9721E"/>
    <w:rsid w:val="00B976E7"/>
    <w:rsid w:val="00BA3A1B"/>
    <w:rsid w:val="00BA601A"/>
    <w:rsid w:val="00BA71B0"/>
    <w:rsid w:val="00BB00F7"/>
    <w:rsid w:val="00BB2042"/>
    <w:rsid w:val="00BB23B9"/>
    <w:rsid w:val="00BB37FA"/>
    <w:rsid w:val="00BC106E"/>
    <w:rsid w:val="00BC75DE"/>
    <w:rsid w:val="00BD1547"/>
    <w:rsid w:val="00BE088C"/>
    <w:rsid w:val="00BE1FF2"/>
    <w:rsid w:val="00BE2E8D"/>
    <w:rsid w:val="00BE31E2"/>
    <w:rsid w:val="00BE3893"/>
    <w:rsid w:val="00BE3F41"/>
    <w:rsid w:val="00BE4623"/>
    <w:rsid w:val="00BE5DF3"/>
    <w:rsid w:val="00BE7054"/>
    <w:rsid w:val="00BF0A89"/>
    <w:rsid w:val="00BF2148"/>
    <w:rsid w:val="00BF4740"/>
    <w:rsid w:val="00BF6A7B"/>
    <w:rsid w:val="00BF75F7"/>
    <w:rsid w:val="00C00D3C"/>
    <w:rsid w:val="00C029AD"/>
    <w:rsid w:val="00C03F2E"/>
    <w:rsid w:val="00C049DB"/>
    <w:rsid w:val="00C10D2C"/>
    <w:rsid w:val="00C119F9"/>
    <w:rsid w:val="00C15528"/>
    <w:rsid w:val="00C16511"/>
    <w:rsid w:val="00C2029D"/>
    <w:rsid w:val="00C20990"/>
    <w:rsid w:val="00C22C66"/>
    <w:rsid w:val="00C23616"/>
    <w:rsid w:val="00C2484D"/>
    <w:rsid w:val="00C24C11"/>
    <w:rsid w:val="00C24E63"/>
    <w:rsid w:val="00C30352"/>
    <w:rsid w:val="00C329AD"/>
    <w:rsid w:val="00C32F3C"/>
    <w:rsid w:val="00C358C1"/>
    <w:rsid w:val="00C367E0"/>
    <w:rsid w:val="00C36886"/>
    <w:rsid w:val="00C401E7"/>
    <w:rsid w:val="00C4268A"/>
    <w:rsid w:val="00C44C04"/>
    <w:rsid w:val="00C4549C"/>
    <w:rsid w:val="00C45C91"/>
    <w:rsid w:val="00C46EBC"/>
    <w:rsid w:val="00C47CFA"/>
    <w:rsid w:val="00C513E4"/>
    <w:rsid w:val="00C53692"/>
    <w:rsid w:val="00C5718B"/>
    <w:rsid w:val="00C64B2E"/>
    <w:rsid w:val="00C66559"/>
    <w:rsid w:val="00C666D7"/>
    <w:rsid w:val="00C70192"/>
    <w:rsid w:val="00C72070"/>
    <w:rsid w:val="00C726A8"/>
    <w:rsid w:val="00C75FBD"/>
    <w:rsid w:val="00C803B4"/>
    <w:rsid w:val="00C80840"/>
    <w:rsid w:val="00C846A6"/>
    <w:rsid w:val="00C84F11"/>
    <w:rsid w:val="00C857E5"/>
    <w:rsid w:val="00C85CD7"/>
    <w:rsid w:val="00C86B22"/>
    <w:rsid w:val="00C86BF9"/>
    <w:rsid w:val="00C90745"/>
    <w:rsid w:val="00C9146C"/>
    <w:rsid w:val="00C93473"/>
    <w:rsid w:val="00C950BE"/>
    <w:rsid w:val="00C95818"/>
    <w:rsid w:val="00C959EB"/>
    <w:rsid w:val="00C961AD"/>
    <w:rsid w:val="00CA4FAE"/>
    <w:rsid w:val="00CA5240"/>
    <w:rsid w:val="00CB3EBD"/>
    <w:rsid w:val="00CB43A4"/>
    <w:rsid w:val="00CC20F7"/>
    <w:rsid w:val="00CC2B8D"/>
    <w:rsid w:val="00CC428C"/>
    <w:rsid w:val="00CC4776"/>
    <w:rsid w:val="00CC5CDF"/>
    <w:rsid w:val="00CD1958"/>
    <w:rsid w:val="00CD1CFD"/>
    <w:rsid w:val="00CD499D"/>
    <w:rsid w:val="00CE4AA2"/>
    <w:rsid w:val="00CE5A33"/>
    <w:rsid w:val="00CF0C8B"/>
    <w:rsid w:val="00CF1E6F"/>
    <w:rsid w:val="00CF26CD"/>
    <w:rsid w:val="00CF2A5C"/>
    <w:rsid w:val="00CF4758"/>
    <w:rsid w:val="00CF4CA4"/>
    <w:rsid w:val="00D02AFA"/>
    <w:rsid w:val="00D07D59"/>
    <w:rsid w:val="00D13321"/>
    <w:rsid w:val="00D1430F"/>
    <w:rsid w:val="00D15192"/>
    <w:rsid w:val="00D17520"/>
    <w:rsid w:val="00D21572"/>
    <w:rsid w:val="00D273B0"/>
    <w:rsid w:val="00D3340F"/>
    <w:rsid w:val="00D427FF"/>
    <w:rsid w:val="00D429D8"/>
    <w:rsid w:val="00D431C4"/>
    <w:rsid w:val="00D4773F"/>
    <w:rsid w:val="00D47A49"/>
    <w:rsid w:val="00D47ADA"/>
    <w:rsid w:val="00D47BC6"/>
    <w:rsid w:val="00D47E09"/>
    <w:rsid w:val="00D508F8"/>
    <w:rsid w:val="00D53499"/>
    <w:rsid w:val="00D53852"/>
    <w:rsid w:val="00D54020"/>
    <w:rsid w:val="00D54394"/>
    <w:rsid w:val="00D63B95"/>
    <w:rsid w:val="00D64608"/>
    <w:rsid w:val="00D65D91"/>
    <w:rsid w:val="00D761EC"/>
    <w:rsid w:val="00D86100"/>
    <w:rsid w:val="00D91A12"/>
    <w:rsid w:val="00D93E33"/>
    <w:rsid w:val="00D953DB"/>
    <w:rsid w:val="00D95C64"/>
    <w:rsid w:val="00D95E67"/>
    <w:rsid w:val="00DA2467"/>
    <w:rsid w:val="00DA4478"/>
    <w:rsid w:val="00DA60DF"/>
    <w:rsid w:val="00DA6BF6"/>
    <w:rsid w:val="00DB07C4"/>
    <w:rsid w:val="00DB2CA1"/>
    <w:rsid w:val="00DB6CCB"/>
    <w:rsid w:val="00DC1F76"/>
    <w:rsid w:val="00DC21B8"/>
    <w:rsid w:val="00DC2F99"/>
    <w:rsid w:val="00DC54B7"/>
    <w:rsid w:val="00DC78FA"/>
    <w:rsid w:val="00DD0FA2"/>
    <w:rsid w:val="00DD79F0"/>
    <w:rsid w:val="00DE078C"/>
    <w:rsid w:val="00DE0E97"/>
    <w:rsid w:val="00DE25DA"/>
    <w:rsid w:val="00DE2C1E"/>
    <w:rsid w:val="00DE3DC7"/>
    <w:rsid w:val="00DE42FE"/>
    <w:rsid w:val="00DE4E67"/>
    <w:rsid w:val="00DE5F25"/>
    <w:rsid w:val="00DE61E3"/>
    <w:rsid w:val="00DF1C71"/>
    <w:rsid w:val="00DF2663"/>
    <w:rsid w:val="00DF3067"/>
    <w:rsid w:val="00DF3D6E"/>
    <w:rsid w:val="00DF43E0"/>
    <w:rsid w:val="00DF718B"/>
    <w:rsid w:val="00DF72D7"/>
    <w:rsid w:val="00E00C35"/>
    <w:rsid w:val="00E02055"/>
    <w:rsid w:val="00E02867"/>
    <w:rsid w:val="00E03F2A"/>
    <w:rsid w:val="00E043D0"/>
    <w:rsid w:val="00E045BF"/>
    <w:rsid w:val="00E04E37"/>
    <w:rsid w:val="00E07596"/>
    <w:rsid w:val="00E215A8"/>
    <w:rsid w:val="00E241B4"/>
    <w:rsid w:val="00E24BAC"/>
    <w:rsid w:val="00E250B4"/>
    <w:rsid w:val="00E405F6"/>
    <w:rsid w:val="00E452EF"/>
    <w:rsid w:val="00E45B88"/>
    <w:rsid w:val="00E5096A"/>
    <w:rsid w:val="00E56C84"/>
    <w:rsid w:val="00E57EFF"/>
    <w:rsid w:val="00E61BCF"/>
    <w:rsid w:val="00E654B7"/>
    <w:rsid w:val="00E6713F"/>
    <w:rsid w:val="00E678A0"/>
    <w:rsid w:val="00E70084"/>
    <w:rsid w:val="00E71410"/>
    <w:rsid w:val="00E71759"/>
    <w:rsid w:val="00E75BA7"/>
    <w:rsid w:val="00E76301"/>
    <w:rsid w:val="00E76C45"/>
    <w:rsid w:val="00E815CE"/>
    <w:rsid w:val="00E82BEE"/>
    <w:rsid w:val="00E836EC"/>
    <w:rsid w:val="00E85BCD"/>
    <w:rsid w:val="00E871EC"/>
    <w:rsid w:val="00E87E12"/>
    <w:rsid w:val="00E9307B"/>
    <w:rsid w:val="00E93771"/>
    <w:rsid w:val="00EA0673"/>
    <w:rsid w:val="00EA2F9F"/>
    <w:rsid w:val="00EA6D17"/>
    <w:rsid w:val="00EB11CC"/>
    <w:rsid w:val="00EB22E2"/>
    <w:rsid w:val="00EB3608"/>
    <w:rsid w:val="00EB67C7"/>
    <w:rsid w:val="00EC0AB0"/>
    <w:rsid w:val="00EC12B8"/>
    <w:rsid w:val="00EC1F70"/>
    <w:rsid w:val="00EC4A9C"/>
    <w:rsid w:val="00EC501E"/>
    <w:rsid w:val="00EC5693"/>
    <w:rsid w:val="00EC622C"/>
    <w:rsid w:val="00EC698F"/>
    <w:rsid w:val="00EC7F45"/>
    <w:rsid w:val="00ED12D8"/>
    <w:rsid w:val="00ED1863"/>
    <w:rsid w:val="00ED48C3"/>
    <w:rsid w:val="00ED576D"/>
    <w:rsid w:val="00EE185E"/>
    <w:rsid w:val="00EE202F"/>
    <w:rsid w:val="00EE2446"/>
    <w:rsid w:val="00EE2834"/>
    <w:rsid w:val="00EE2ECC"/>
    <w:rsid w:val="00EE5817"/>
    <w:rsid w:val="00EE757C"/>
    <w:rsid w:val="00EF191F"/>
    <w:rsid w:val="00EF31F5"/>
    <w:rsid w:val="00EF3EC8"/>
    <w:rsid w:val="00EF43C5"/>
    <w:rsid w:val="00EF56A8"/>
    <w:rsid w:val="00EF6B7C"/>
    <w:rsid w:val="00EF7956"/>
    <w:rsid w:val="00EF7BC3"/>
    <w:rsid w:val="00F00E8B"/>
    <w:rsid w:val="00F01975"/>
    <w:rsid w:val="00F07C2A"/>
    <w:rsid w:val="00F07CF1"/>
    <w:rsid w:val="00F10787"/>
    <w:rsid w:val="00F10FD7"/>
    <w:rsid w:val="00F118DE"/>
    <w:rsid w:val="00F161FF"/>
    <w:rsid w:val="00F21EC2"/>
    <w:rsid w:val="00F22903"/>
    <w:rsid w:val="00F232DF"/>
    <w:rsid w:val="00F24995"/>
    <w:rsid w:val="00F26962"/>
    <w:rsid w:val="00F30B7A"/>
    <w:rsid w:val="00F33F63"/>
    <w:rsid w:val="00F40C2B"/>
    <w:rsid w:val="00F4227C"/>
    <w:rsid w:val="00F42751"/>
    <w:rsid w:val="00F475E3"/>
    <w:rsid w:val="00F50B38"/>
    <w:rsid w:val="00F50C57"/>
    <w:rsid w:val="00F52D75"/>
    <w:rsid w:val="00F546E5"/>
    <w:rsid w:val="00F54B8E"/>
    <w:rsid w:val="00F62776"/>
    <w:rsid w:val="00F630A8"/>
    <w:rsid w:val="00F6396F"/>
    <w:rsid w:val="00F6404D"/>
    <w:rsid w:val="00F64C4E"/>
    <w:rsid w:val="00F65288"/>
    <w:rsid w:val="00F65FC4"/>
    <w:rsid w:val="00F71217"/>
    <w:rsid w:val="00F72AAB"/>
    <w:rsid w:val="00F74375"/>
    <w:rsid w:val="00F76013"/>
    <w:rsid w:val="00F763AA"/>
    <w:rsid w:val="00F76887"/>
    <w:rsid w:val="00F7766C"/>
    <w:rsid w:val="00F81675"/>
    <w:rsid w:val="00F82076"/>
    <w:rsid w:val="00F82B5E"/>
    <w:rsid w:val="00F83CF5"/>
    <w:rsid w:val="00F84019"/>
    <w:rsid w:val="00F8770E"/>
    <w:rsid w:val="00F90FFB"/>
    <w:rsid w:val="00F92BB7"/>
    <w:rsid w:val="00F95651"/>
    <w:rsid w:val="00FA027F"/>
    <w:rsid w:val="00FA26DE"/>
    <w:rsid w:val="00FB043B"/>
    <w:rsid w:val="00FB6504"/>
    <w:rsid w:val="00FC4723"/>
    <w:rsid w:val="00FC525E"/>
    <w:rsid w:val="00FD2D50"/>
    <w:rsid w:val="00FD4557"/>
    <w:rsid w:val="00FE0F88"/>
    <w:rsid w:val="00FE1BFD"/>
    <w:rsid w:val="00FE2A11"/>
    <w:rsid w:val="00FE38FC"/>
    <w:rsid w:val="00FE5CFD"/>
    <w:rsid w:val="00FE6AE4"/>
    <w:rsid w:val="00FF15EE"/>
    <w:rsid w:val="00FF4E9F"/>
    <w:rsid w:val="00FF4F18"/>
    <w:rsid w:val="00FF4F7C"/>
    <w:rsid w:val="00FF7908"/>
    <w:rsid w:val="012695FF"/>
    <w:rsid w:val="0128C6CE"/>
    <w:rsid w:val="062DC814"/>
    <w:rsid w:val="065E20B5"/>
    <w:rsid w:val="07BC1EAD"/>
    <w:rsid w:val="07F103D5"/>
    <w:rsid w:val="080A3BCC"/>
    <w:rsid w:val="08547610"/>
    <w:rsid w:val="0C1BD06D"/>
    <w:rsid w:val="0F698B3D"/>
    <w:rsid w:val="105DCA48"/>
    <w:rsid w:val="12211448"/>
    <w:rsid w:val="13550B27"/>
    <w:rsid w:val="13CAA778"/>
    <w:rsid w:val="149347C6"/>
    <w:rsid w:val="1690DA3A"/>
    <w:rsid w:val="187216B1"/>
    <w:rsid w:val="18AEAAE7"/>
    <w:rsid w:val="18D30347"/>
    <w:rsid w:val="1D338B24"/>
    <w:rsid w:val="1DAC871C"/>
    <w:rsid w:val="1E1CEF3B"/>
    <w:rsid w:val="1F061E01"/>
    <w:rsid w:val="1F1BD933"/>
    <w:rsid w:val="1F445C69"/>
    <w:rsid w:val="2035C5A1"/>
    <w:rsid w:val="2060E783"/>
    <w:rsid w:val="207F6E18"/>
    <w:rsid w:val="21567918"/>
    <w:rsid w:val="218E6E4C"/>
    <w:rsid w:val="22F85242"/>
    <w:rsid w:val="23FB4257"/>
    <w:rsid w:val="24D02906"/>
    <w:rsid w:val="254EC655"/>
    <w:rsid w:val="271F7757"/>
    <w:rsid w:val="292CA09D"/>
    <w:rsid w:val="2A2BA2F7"/>
    <w:rsid w:val="2A5D958F"/>
    <w:rsid w:val="2AFBAB84"/>
    <w:rsid w:val="2C1DD590"/>
    <w:rsid w:val="2C508FF9"/>
    <w:rsid w:val="2CC19818"/>
    <w:rsid w:val="2FE9AE40"/>
    <w:rsid w:val="309AB47A"/>
    <w:rsid w:val="30D803CC"/>
    <w:rsid w:val="3143B8E2"/>
    <w:rsid w:val="326B4B6D"/>
    <w:rsid w:val="33936CB3"/>
    <w:rsid w:val="340068F6"/>
    <w:rsid w:val="356267F4"/>
    <w:rsid w:val="3A1CD72C"/>
    <w:rsid w:val="3D7C78C9"/>
    <w:rsid w:val="3D9138E5"/>
    <w:rsid w:val="4301FFA0"/>
    <w:rsid w:val="443D94C7"/>
    <w:rsid w:val="44DAD896"/>
    <w:rsid w:val="456EC9D0"/>
    <w:rsid w:val="458DAE25"/>
    <w:rsid w:val="45FECA42"/>
    <w:rsid w:val="4654EA3D"/>
    <w:rsid w:val="467C14ED"/>
    <w:rsid w:val="46ED5AC5"/>
    <w:rsid w:val="4AD5A12F"/>
    <w:rsid w:val="4C8CD57B"/>
    <w:rsid w:val="4CADACB7"/>
    <w:rsid w:val="4CC50E50"/>
    <w:rsid w:val="4DF80AA1"/>
    <w:rsid w:val="4E9768F4"/>
    <w:rsid w:val="4FC6CE66"/>
    <w:rsid w:val="51158977"/>
    <w:rsid w:val="521BBD1F"/>
    <w:rsid w:val="528C2066"/>
    <w:rsid w:val="551F0522"/>
    <w:rsid w:val="5BA54108"/>
    <w:rsid w:val="5BC023C9"/>
    <w:rsid w:val="5D0A32CE"/>
    <w:rsid w:val="5D20BCC6"/>
    <w:rsid w:val="5E3EC72A"/>
    <w:rsid w:val="5F1AB35B"/>
    <w:rsid w:val="5FC9BA5F"/>
    <w:rsid w:val="61D1627A"/>
    <w:rsid w:val="628E181B"/>
    <w:rsid w:val="63371D68"/>
    <w:rsid w:val="63B85EAE"/>
    <w:rsid w:val="640FFECA"/>
    <w:rsid w:val="64EC6985"/>
    <w:rsid w:val="691B9C2D"/>
    <w:rsid w:val="69BBE86B"/>
    <w:rsid w:val="6D068ABB"/>
    <w:rsid w:val="6E13E6BA"/>
    <w:rsid w:val="6E41985A"/>
    <w:rsid w:val="6F84776B"/>
    <w:rsid w:val="6FF06CC1"/>
    <w:rsid w:val="70570A8F"/>
    <w:rsid w:val="72206C8B"/>
    <w:rsid w:val="728108D6"/>
    <w:rsid w:val="75651D92"/>
    <w:rsid w:val="756AC52E"/>
    <w:rsid w:val="7913AFBB"/>
    <w:rsid w:val="7B28E5A7"/>
    <w:rsid w:val="7D6923B7"/>
    <w:rsid w:val="7F088E06"/>
    <w:rsid w:val="7FA8FF07"/>
    <w:rsid w:val="7FFF7E7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85BDA"/>
  <w15:chartTrackingRefBased/>
  <w15:docId w15:val="{99042553-224C-42FC-9BCA-2416C7A6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Tenman"/>
    <w:next w:val="BasistekstTenman"/>
    <w:qFormat/>
    <w:rsid w:val="00EC7F45"/>
    <w:pPr>
      <w:tabs>
        <w:tab w:val="left" w:pos="284"/>
        <w:tab w:val="left" w:pos="454"/>
        <w:tab w:val="left" w:pos="624"/>
        <w:tab w:val="left" w:pos="794"/>
      </w:tabs>
      <w:spacing w:line="260" w:lineRule="atLeast"/>
    </w:pPr>
    <w:rPr>
      <w:rFonts w:ascii="Calibri" w:hAnsi="Calibri" w:cs="Maiandra GD"/>
      <w:szCs w:val="18"/>
    </w:rPr>
  </w:style>
  <w:style w:type="paragraph" w:styleId="Kop1">
    <w:name w:val="heading 1"/>
    <w:aliases w:val="(Hoofdstuk) Tenman"/>
    <w:basedOn w:val="ZsysbasisTenman"/>
    <w:next w:val="BasistekstTenman"/>
    <w:qFormat/>
    <w:rsid w:val="00F42751"/>
    <w:pPr>
      <w:keepNext/>
      <w:numPr>
        <w:numId w:val="27"/>
      </w:numPr>
      <w:tabs>
        <w:tab w:val="clear" w:pos="284"/>
      </w:tabs>
      <w:spacing w:after="520" w:line="520" w:lineRule="exact"/>
      <w:outlineLvl w:val="0"/>
    </w:pPr>
    <w:rPr>
      <w:b/>
      <w:bCs/>
      <w:position w:val="16"/>
      <w:sz w:val="30"/>
      <w:szCs w:val="32"/>
    </w:rPr>
  </w:style>
  <w:style w:type="paragraph" w:styleId="Kop2">
    <w:name w:val="heading 2"/>
    <w:aliases w:val="(Paragraaf) Tenman"/>
    <w:basedOn w:val="ZsysbasisTenman"/>
    <w:next w:val="BasistekstTenman"/>
    <w:qFormat/>
    <w:rsid w:val="00E250B4"/>
    <w:pPr>
      <w:keepNext/>
      <w:numPr>
        <w:ilvl w:val="1"/>
        <w:numId w:val="27"/>
      </w:numPr>
      <w:tabs>
        <w:tab w:val="clear" w:pos="284"/>
      </w:tabs>
      <w:spacing w:before="520"/>
      <w:outlineLvl w:val="1"/>
    </w:pPr>
    <w:rPr>
      <w:b/>
      <w:bCs/>
      <w:iCs/>
      <w:szCs w:val="28"/>
    </w:rPr>
  </w:style>
  <w:style w:type="paragraph" w:styleId="Kop3">
    <w:name w:val="heading 3"/>
    <w:basedOn w:val="ZsysbasisTenman"/>
    <w:next w:val="BasistekstTenman"/>
    <w:qFormat/>
    <w:rsid w:val="00F40C2B"/>
    <w:pPr>
      <w:keepNext/>
      <w:numPr>
        <w:ilvl w:val="2"/>
        <w:numId w:val="27"/>
      </w:numPr>
      <w:tabs>
        <w:tab w:val="clear" w:pos="284"/>
      </w:tabs>
      <w:outlineLvl w:val="2"/>
    </w:pPr>
    <w:rPr>
      <w:i/>
      <w:iCs/>
    </w:rPr>
  </w:style>
  <w:style w:type="paragraph" w:styleId="Kop4">
    <w:name w:val="heading 4"/>
    <w:aliases w:val="Kop 4 Tenman"/>
    <w:basedOn w:val="ZsysbasisTenman"/>
    <w:next w:val="BasistekstTenman"/>
    <w:qFormat/>
    <w:rsid w:val="00122DED"/>
    <w:pPr>
      <w:keepNext/>
      <w:numPr>
        <w:ilvl w:val="3"/>
        <w:numId w:val="27"/>
      </w:numPr>
      <w:tabs>
        <w:tab w:val="clear" w:pos="284"/>
      </w:tabs>
      <w:spacing w:before="240" w:after="60"/>
      <w:outlineLvl w:val="3"/>
    </w:pPr>
    <w:rPr>
      <w:b/>
      <w:bCs/>
      <w:sz w:val="24"/>
      <w:szCs w:val="24"/>
    </w:rPr>
  </w:style>
  <w:style w:type="paragraph" w:styleId="Kop5">
    <w:name w:val="heading 5"/>
    <w:aliases w:val="Kop 5 Tenman"/>
    <w:basedOn w:val="ZsysbasisTenman"/>
    <w:next w:val="BasistekstTenman"/>
    <w:qFormat/>
    <w:rsid w:val="006B2847"/>
    <w:pPr>
      <w:keepNext/>
      <w:numPr>
        <w:ilvl w:val="4"/>
        <w:numId w:val="27"/>
      </w:numPr>
      <w:tabs>
        <w:tab w:val="clear" w:pos="284"/>
      </w:tabs>
      <w:spacing w:before="240" w:after="60"/>
      <w:outlineLvl w:val="4"/>
    </w:pPr>
    <w:rPr>
      <w:b/>
      <w:bCs/>
      <w:i/>
      <w:iCs/>
      <w:sz w:val="22"/>
      <w:szCs w:val="22"/>
    </w:rPr>
  </w:style>
  <w:style w:type="paragraph" w:styleId="Kop6">
    <w:name w:val="heading 6"/>
    <w:aliases w:val="Kop 6 Tenman"/>
    <w:basedOn w:val="ZsysbasisTenman"/>
    <w:next w:val="BasistekstTenman"/>
    <w:qFormat/>
    <w:rsid w:val="006B2847"/>
    <w:pPr>
      <w:keepNext/>
      <w:numPr>
        <w:ilvl w:val="5"/>
        <w:numId w:val="27"/>
      </w:numPr>
      <w:tabs>
        <w:tab w:val="clear" w:pos="284"/>
      </w:tabs>
      <w:spacing w:before="240" w:after="60"/>
      <w:outlineLvl w:val="5"/>
    </w:pPr>
    <w:rPr>
      <w:b/>
      <w:bCs/>
      <w:sz w:val="22"/>
      <w:szCs w:val="22"/>
    </w:rPr>
  </w:style>
  <w:style w:type="paragraph" w:styleId="Kop7">
    <w:name w:val="heading 7"/>
    <w:aliases w:val="Kop 7 Tenman"/>
    <w:basedOn w:val="ZsysbasisTenman"/>
    <w:next w:val="BasistekstTenman"/>
    <w:qFormat/>
    <w:rsid w:val="006B2847"/>
    <w:pPr>
      <w:keepNext/>
      <w:numPr>
        <w:ilvl w:val="6"/>
        <w:numId w:val="27"/>
      </w:numPr>
      <w:tabs>
        <w:tab w:val="clear" w:pos="284"/>
      </w:tabs>
      <w:spacing w:before="240" w:after="60"/>
      <w:outlineLvl w:val="6"/>
    </w:pPr>
    <w:rPr>
      <w:b/>
      <w:bCs/>
      <w:szCs w:val="20"/>
    </w:rPr>
  </w:style>
  <w:style w:type="paragraph" w:styleId="Kop8">
    <w:name w:val="heading 8"/>
    <w:aliases w:val="Kop 8 Tenman"/>
    <w:basedOn w:val="ZsysbasisTenman"/>
    <w:next w:val="BasistekstTenman"/>
    <w:qFormat/>
    <w:rsid w:val="006B2847"/>
    <w:pPr>
      <w:keepNext/>
      <w:numPr>
        <w:ilvl w:val="7"/>
        <w:numId w:val="27"/>
      </w:numPr>
      <w:tabs>
        <w:tab w:val="clear" w:pos="284"/>
      </w:tabs>
      <w:spacing w:before="240" w:after="60"/>
      <w:outlineLvl w:val="7"/>
    </w:pPr>
    <w:rPr>
      <w:i/>
      <w:iCs/>
      <w:szCs w:val="20"/>
    </w:rPr>
  </w:style>
  <w:style w:type="paragraph" w:styleId="Kop9">
    <w:name w:val="heading 9"/>
    <w:aliases w:val="Kop 9 Tenman"/>
    <w:basedOn w:val="ZsysbasisTenman"/>
    <w:next w:val="BasistekstTenman"/>
    <w:qFormat/>
    <w:rsid w:val="006B2847"/>
    <w:pPr>
      <w:keepNext/>
      <w:numPr>
        <w:ilvl w:val="8"/>
        <w:numId w:val="27"/>
      </w:numPr>
      <w:tabs>
        <w:tab w:val="clear" w:pos="284"/>
      </w:tabs>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Tenman">
    <w:name w:val="Basistekst Tenman"/>
    <w:basedOn w:val="ZsysbasisTenman"/>
    <w:rsid w:val="00122DED"/>
  </w:style>
  <w:style w:type="paragraph" w:customStyle="1" w:styleId="ZsysbasisTenman">
    <w:name w:val="Zsysbasis Tenman"/>
    <w:next w:val="BasistekstTenman"/>
    <w:rsid w:val="00EC7F45"/>
    <w:pPr>
      <w:tabs>
        <w:tab w:val="left" w:pos="284"/>
        <w:tab w:val="left" w:pos="454"/>
        <w:tab w:val="left" w:pos="624"/>
        <w:tab w:val="left" w:pos="794"/>
      </w:tabs>
      <w:spacing w:line="260" w:lineRule="atLeast"/>
    </w:pPr>
    <w:rPr>
      <w:rFonts w:ascii="Calibri" w:hAnsi="Calibri" w:cs="Maiandra GD"/>
      <w:szCs w:val="18"/>
    </w:rPr>
  </w:style>
  <w:style w:type="paragraph" w:customStyle="1" w:styleId="BasistekstvetTenman">
    <w:name w:val="Basistekst vet Tenman"/>
    <w:basedOn w:val="ZsysbasisTenman"/>
    <w:next w:val="BasistekstTenman"/>
    <w:rsid w:val="00122DED"/>
    <w:rPr>
      <w:b/>
      <w:bCs/>
    </w:rPr>
  </w:style>
  <w:style w:type="character" w:styleId="GevolgdeHyperlink">
    <w:name w:val="FollowedHyperlink"/>
    <w:aliases w:val="GevolgdeHyperlink Tenman"/>
    <w:rsid w:val="00B460C2"/>
    <w:rPr>
      <w:color w:val="auto"/>
      <w:u w:val="none"/>
    </w:rPr>
  </w:style>
  <w:style w:type="character" w:styleId="Hyperlink">
    <w:name w:val="Hyperlink"/>
    <w:aliases w:val="Hyperlink Tenman"/>
    <w:uiPriority w:val="99"/>
    <w:rsid w:val="00B460C2"/>
    <w:rPr>
      <w:color w:val="auto"/>
      <w:u w:val="none"/>
    </w:rPr>
  </w:style>
  <w:style w:type="paragraph" w:customStyle="1" w:styleId="AdresvakTenman">
    <w:name w:val="Adresvak Tenman"/>
    <w:basedOn w:val="ZsysdocumentgegevensTenman"/>
    <w:rsid w:val="000D3EF3"/>
    <w:rPr>
      <w:color w:val="auto"/>
    </w:rPr>
  </w:style>
  <w:style w:type="paragraph" w:styleId="Koptekst">
    <w:name w:val="header"/>
    <w:basedOn w:val="ZsysbasisTenman"/>
    <w:next w:val="BasistekstTenman"/>
    <w:rsid w:val="00122DED"/>
  </w:style>
  <w:style w:type="paragraph" w:styleId="Voettekst">
    <w:name w:val="footer"/>
    <w:basedOn w:val="ZsysbasisTenman"/>
    <w:next w:val="BasistekstTenman"/>
    <w:rsid w:val="00122DED"/>
    <w:pPr>
      <w:jc w:val="right"/>
    </w:pPr>
  </w:style>
  <w:style w:type="paragraph" w:customStyle="1" w:styleId="KoptekstTenman">
    <w:name w:val="Koptekst Tenman"/>
    <w:basedOn w:val="ZsysbasisTenman"/>
    <w:rsid w:val="00122DED"/>
    <w:rPr>
      <w:noProof/>
    </w:rPr>
  </w:style>
  <w:style w:type="paragraph" w:customStyle="1" w:styleId="VoettekstTenman">
    <w:name w:val="Voettekst Tenman"/>
    <w:basedOn w:val="ZsysbasisTenman"/>
    <w:rsid w:val="00122DED"/>
    <w:rPr>
      <w:noProof/>
    </w:rPr>
  </w:style>
  <w:style w:type="paragraph" w:customStyle="1" w:styleId="Opsommingbolletje1eniveauTenman">
    <w:name w:val="Opsomming bolletje 1e niveau Tenman"/>
    <w:basedOn w:val="ZsysbasisTenman"/>
    <w:rsid w:val="006B369C"/>
    <w:pPr>
      <w:numPr>
        <w:numId w:val="8"/>
      </w:numPr>
    </w:pPr>
  </w:style>
  <w:style w:type="numbering" w:styleId="111111">
    <w:name w:val="Outline List 2"/>
    <w:basedOn w:val="Geenlijst"/>
    <w:semiHidden/>
    <w:rsid w:val="002A613F"/>
    <w:pPr>
      <w:numPr>
        <w:numId w:val="4"/>
      </w:numPr>
    </w:pPr>
  </w:style>
  <w:style w:type="numbering" w:styleId="1ai">
    <w:name w:val="Outline List 1"/>
    <w:basedOn w:val="Geenlijst"/>
    <w:semiHidden/>
    <w:rsid w:val="002A613F"/>
    <w:pPr>
      <w:numPr>
        <w:numId w:val="5"/>
      </w:numPr>
    </w:pPr>
  </w:style>
  <w:style w:type="paragraph" w:customStyle="1" w:styleId="BasistekstcursiefTenman">
    <w:name w:val="Basistekst cursief Tenman"/>
    <w:basedOn w:val="ZsysbasisTenman"/>
    <w:next w:val="BasistekstTenman"/>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Tenman">
    <w:name w:val="Opsomming kleine letter 1e niveau Tenman"/>
    <w:basedOn w:val="ZsysbasisTenman"/>
    <w:rsid w:val="0096320E"/>
    <w:pPr>
      <w:numPr>
        <w:numId w:val="3"/>
      </w:numPr>
    </w:pPr>
  </w:style>
  <w:style w:type="paragraph" w:customStyle="1" w:styleId="Opsommingkleineletter2eniveauTenman">
    <w:name w:val="Opsomming kleine letter 2e niveau Tenman"/>
    <w:basedOn w:val="ZsysbasisTenman"/>
    <w:rsid w:val="0096320E"/>
    <w:pPr>
      <w:numPr>
        <w:ilvl w:val="1"/>
        <w:numId w:val="3"/>
      </w:numPr>
    </w:pPr>
  </w:style>
  <w:style w:type="paragraph" w:customStyle="1" w:styleId="Opsommingkleineletter3eniveauTenman">
    <w:name w:val="Opsomming kleine letter 3e niveau Tenman"/>
    <w:basedOn w:val="ZsysbasisTenman"/>
    <w:rsid w:val="0096320E"/>
    <w:pPr>
      <w:numPr>
        <w:ilvl w:val="2"/>
        <w:numId w:val="3"/>
      </w:numPr>
    </w:pPr>
  </w:style>
  <w:style w:type="paragraph" w:customStyle="1" w:styleId="Opsommingnummer1eniveauTenman">
    <w:name w:val="Opsomming nummer 1e niveau Tenman"/>
    <w:basedOn w:val="ZsysbasisTenman"/>
    <w:rsid w:val="0096320E"/>
    <w:pPr>
      <w:numPr>
        <w:numId w:val="2"/>
      </w:numPr>
    </w:pPr>
  </w:style>
  <w:style w:type="paragraph" w:customStyle="1" w:styleId="Opsommingnummer2eniveauTenman">
    <w:name w:val="Opsomming nummer 2e niveau Tenman"/>
    <w:basedOn w:val="ZsysbasisTenman"/>
    <w:rsid w:val="0096320E"/>
    <w:pPr>
      <w:numPr>
        <w:ilvl w:val="1"/>
        <w:numId w:val="2"/>
      </w:numPr>
    </w:pPr>
  </w:style>
  <w:style w:type="paragraph" w:customStyle="1" w:styleId="Opsommingnummer3eniveauTenman">
    <w:name w:val="Opsomming nummer 3e niveau Tenman"/>
    <w:basedOn w:val="ZsysbasisTenman"/>
    <w:rsid w:val="0096320E"/>
    <w:pPr>
      <w:numPr>
        <w:ilvl w:val="2"/>
        <w:numId w:val="2"/>
      </w:numPr>
    </w:pPr>
  </w:style>
  <w:style w:type="paragraph" w:styleId="Aanhef">
    <w:name w:val="Salutation"/>
    <w:basedOn w:val="ZsysbasisTenman"/>
    <w:next w:val="BasistekstTenman"/>
    <w:semiHidden/>
    <w:rsid w:val="0020607F"/>
  </w:style>
  <w:style w:type="paragraph" w:styleId="Adresenvelop">
    <w:name w:val="envelope address"/>
    <w:basedOn w:val="ZsysbasisTenman"/>
    <w:next w:val="BasistekstTenman"/>
    <w:semiHidden/>
    <w:rsid w:val="0020607F"/>
  </w:style>
  <w:style w:type="paragraph" w:styleId="Afsluiting">
    <w:name w:val="Closing"/>
    <w:basedOn w:val="ZsysbasisTenman"/>
    <w:next w:val="BasistekstTenman"/>
    <w:semiHidden/>
    <w:rsid w:val="0020607F"/>
  </w:style>
  <w:style w:type="paragraph" w:customStyle="1" w:styleId="Inspring1eniveauTenman">
    <w:name w:val="Inspring 1e niveau Tenman"/>
    <w:basedOn w:val="ZsysbasisTenman"/>
    <w:rsid w:val="00EC7F45"/>
    <w:pPr>
      <w:ind w:left="454" w:hanging="170"/>
    </w:pPr>
  </w:style>
  <w:style w:type="paragraph" w:customStyle="1" w:styleId="Inspring2eniveauTenman">
    <w:name w:val="Inspring 2e niveau Tenman"/>
    <w:basedOn w:val="ZsysbasisTenman"/>
    <w:rsid w:val="00EC7F45"/>
    <w:pPr>
      <w:tabs>
        <w:tab w:val="left" w:pos="567"/>
      </w:tabs>
      <w:ind w:left="624" w:hanging="170"/>
    </w:pPr>
  </w:style>
  <w:style w:type="paragraph" w:customStyle="1" w:styleId="Inspring3eniveauTenman">
    <w:name w:val="Inspring 3e niveau Tenman"/>
    <w:basedOn w:val="ZsysbasisTenman"/>
    <w:rsid w:val="00EC7F45"/>
    <w:pPr>
      <w:tabs>
        <w:tab w:val="left" w:pos="851"/>
      </w:tabs>
      <w:ind w:left="794" w:hanging="170"/>
    </w:pPr>
  </w:style>
  <w:style w:type="paragraph" w:customStyle="1" w:styleId="Zwevend1eniveauTenman">
    <w:name w:val="Zwevend 1e niveau Tenman"/>
    <w:basedOn w:val="ZsysbasisTenman"/>
    <w:rsid w:val="00A55B31"/>
    <w:pPr>
      <w:ind w:left="284"/>
    </w:pPr>
  </w:style>
  <w:style w:type="paragraph" w:customStyle="1" w:styleId="Zwevend2eniveauTenman">
    <w:name w:val="Zwevend 2e niveau Tenman"/>
    <w:basedOn w:val="ZsysbasisTenman"/>
    <w:rsid w:val="00A55B31"/>
    <w:pPr>
      <w:ind w:left="454"/>
    </w:pPr>
  </w:style>
  <w:style w:type="paragraph" w:customStyle="1" w:styleId="Zwevend3eniveauTenman">
    <w:name w:val="Zwevend 3e niveau Tenman"/>
    <w:basedOn w:val="ZsysbasisTenman"/>
    <w:rsid w:val="00A55B31"/>
    <w:pPr>
      <w:ind w:left="624"/>
    </w:pPr>
  </w:style>
  <w:style w:type="paragraph" w:styleId="Inhopg1">
    <w:name w:val="toc 1"/>
    <w:basedOn w:val="ZsysbasisTenman"/>
    <w:next w:val="BasistekstTenman"/>
    <w:uiPriority w:val="39"/>
    <w:rsid w:val="00E71759"/>
    <w:pPr>
      <w:tabs>
        <w:tab w:val="clear" w:pos="454"/>
        <w:tab w:val="clear" w:pos="624"/>
        <w:tab w:val="clear" w:pos="794"/>
        <w:tab w:val="right" w:pos="4621"/>
      </w:tabs>
      <w:ind w:left="284" w:right="3686" w:hanging="284"/>
    </w:pPr>
    <w:rPr>
      <w:b/>
    </w:rPr>
  </w:style>
  <w:style w:type="paragraph" w:styleId="Inhopg2">
    <w:name w:val="toc 2"/>
    <w:basedOn w:val="ZsysbasisTenman"/>
    <w:next w:val="BasistekstTenman"/>
    <w:uiPriority w:val="39"/>
    <w:rsid w:val="00E71759"/>
    <w:pPr>
      <w:tabs>
        <w:tab w:val="clear" w:pos="454"/>
        <w:tab w:val="clear" w:pos="624"/>
        <w:tab w:val="clear" w:pos="794"/>
        <w:tab w:val="left" w:pos="709"/>
        <w:tab w:val="right" w:pos="4621"/>
      </w:tabs>
      <w:ind w:left="709" w:right="3686" w:hanging="425"/>
    </w:pPr>
  </w:style>
  <w:style w:type="paragraph" w:styleId="Inhopg3">
    <w:name w:val="toc 3"/>
    <w:basedOn w:val="ZsysbasisTenman"/>
    <w:next w:val="BasistekstTenman"/>
    <w:rsid w:val="000647FA"/>
    <w:pPr>
      <w:tabs>
        <w:tab w:val="left" w:pos="709"/>
      </w:tabs>
      <w:ind w:left="709" w:right="567" w:hanging="709"/>
    </w:pPr>
  </w:style>
  <w:style w:type="paragraph" w:styleId="Inhopg4">
    <w:name w:val="toc 4"/>
    <w:basedOn w:val="ZsysbasisTenman"/>
    <w:next w:val="BasistekstTenman"/>
    <w:semiHidden/>
    <w:rsid w:val="00122DED"/>
  </w:style>
  <w:style w:type="paragraph" w:styleId="Index1">
    <w:name w:val="index 1"/>
    <w:basedOn w:val="ZsysbasisTenman"/>
    <w:next w:val="BasistekstTenman"/>
    <w:semiHidden/>
    <w:rsid w:val="00122DED"/>
  </w:style>
  <w:style w:type="paragraph" w:styleId="Index2">
    <w:name w:val="index 2"/>
    <w:basedOn w:val="ZsysbasisTenman"/>
    <w:next w:val="BasistekstTenman"/>
    <w:semiHidden/>
    <w:rsid w:val="00122DED"/>
  </w:style>
  <w:style w:type="paragraph" w:styleId="Index3">
    <w:name w:val="index 3"/>
    <w:basedOn w:val="ZsysbasisTenman"/>
    <w:next w:val="BasistekstTenman"/>
    <w:semiHidden/>
    <w:rsid w:val="00122DED"/>
  </w:style>
  <w:style w:type="paragraph" w:styleId="Ondertitel">
    <w:name w:val="Subtitle"/>
    <w:basedOn w:val="ZsysbasisTenman"/>
    <w:next w:val="BasistekstTenman"/>
    <w:qFormat/>
    <w:rsid w:val="00122DED"/>
  </w:style>
  <w:style w:type="paragraph" w:styleId="Titel">
    <w:name w:val="Title"/>
    <w:basedOn w:val="ZsysbasisTenman"/>
    <w:next w:val="BasistekstTenman"/>
    <w:qFormat/>
    <w:rsid w:val="00122DED"/>
  </w:style>
  <w:style w:type="paragraph" w:customStyle="1" w:styleId="Kop2zondernummerTenman">
    <w:name w:val="Kop 2 zonder nummer Tenman"/>
    <w:basedOn w:val="ZsysbasisTenman"/>
    <w:next w:val="BasistekstTenman"/>
    <w:rsid w:val="00E250B4"/>
    <w:pPr>
      <w:keepNext/>
      <w:spacing w:before="520"/>
      <w:ind w:left="284"/>
    </w:pPr>
    <w:rPr>
      <w:b/>
      <w:szCs w:val="28"/>
    </w:rPr>
  </w:style>
  <w:style w:type="character" w:styleId="Paginanummer">
    <w:name w:val="page number"/>
    <w:basedOn w:val="Standaardalinea-lettertype"/>
    <w:rsid w:val="00122DED"/>
  </w:style>
  <w:style w:type="character" w:customStyle="1" w:styleId="zsysVeldMarkering">
    <w:name w:val="zsysVeldMarkering"/>
    <w:rsid w:val="00122DED"/>
    <w:rPr>
      <w:bdr w:val="none" w:sz="0" w:space="0" w:color="auto"/>
      <w:shd w:val="clear" w:color="auto" w:fill="FFFF00"/>
    </w:rPr>
  </w:style>
  <w:style w:type="paragraph" w:customStyle="1" w:styleId="Kop1zondernummerTenman">
    <w:name w:val="Kop 1 zonder nummer Tenman"/>
    <w:basedOn w:val="ZsysbasisTenman"/>
    <w:next w:val="BasistekstTenman"/>
    <w:rsid w:val="00E250B4"/>
    <w:pPr>
      <w:keepNext/>
      <w:spacing w:after="520"/>
    </w:pPr>
    <w:rPr>
      <w:b/>
      <w:sz w:val="30"/>
      <w:szCs w:val="32"/>
    </w:rPr>
  </w:style>
  <w:style w:type="paragraph" w:customStyle="1" w:styleId="DocumentgegevensonskenmerkTenman">
    <w:name w:val="Documentgegevens ons kenmerk Tenman"/>
    <w:basedOn w:val="ZsysdocumentgegevensTenman"/>
    <w:rsid w:val="00E250B4"/>
    <w:pPr>
      <w:framePr w:wrap="around" w:vAnchor="page" w:hAnchor="page" w:x="1702" w:y="1180"/>
    </w:p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Tenman"/>
    <w:next w:val="BasistekstTenman"/>
    <w:semiHidden/>
    <w:rsid w:val="0020607F"/>
  </w:style>
  <w:style w:type="numbering" w:styleId="Artikelsectie">
    <w:name w:val="Outline List 3"/>
    <w:basedOn w:val="Geenlijst"/>
    <w:semiHidden/>
    <w:rsid w:val="003C2342"/>
    <w:pPr>
      <w:numPr>
        <w:numId w:val="6"/>
      </w:numPr>
    </w:pPr>
  </w:style>
  <w:style w:type="paragraph" w:styleId="Berichtkop">
    <w:name w:val="Message Header"/>
    <w:basedOn w:val="ZsysbasisTenman"/>
    <w:next w:val="BasistekstTenman"/>
    <w:semiHidden/>
    <w:rsid w:val="0020607F"/>
  </w:style>
  <w:style w:type="paragraph" w:styleId="Bloktekst">
    <w:name w:val="Block Text"/>
    <w:basedOn w:val="ZsysbasisTenman"/>
    <w:next w:val="BasistekstTenman"/>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Tenman"/>
    <w:next w:val="BasistekstTenman"/>
    <w:semiHidden/>
    <w:rsid w:val="0020607F"/>
  </w:style>
  <w:style w:type="paragraph" w:styleId="Handtekening">
    <w:name w:val="Signature"/>
    <w:basedOn w:val="ZsysbasisTenman"/>
    <w:next w:val="BasistekstTenman"/>
    <w:semiHidden/>
    <w:rsid w:val="0020607F"/>
  </w:style>
  <w:style w:type="paragraph" w:styleId="HTML-voorafopgemaakt">
    <w:name w:val="HTML Preformatted"/>
    <w:basedOn w:val="ZsysbasisTenman"/>
    <w:next w:val="BasistekstTenman"/>
    <w:semiHidden/>
    <w:rsid w:val="0020607F"/>
  </w:style>
  <w:style w:type="character" w:styleId="Eindnootmarkering">
    <w:name w:val="endnote reference"/>
    <w:semiHidden/>
    <w:rsid w:val="005D42EF"/>
    <w:rPr>
      <w:vertAlign w:val="superscript"/>
    </w:rPr>
  </w:style>
  <w:style w:type="character" w:styleId="HTMLCode">
    <w:name w:val="HTML Code"/>
    <w:semiHidden/>
    <w:rsid w:val="005D42EF"/>
    <w:rPr>
      <w:rFonts w:ascii="Courier New" w:hAnsi="Courier New" w:cs="Courier New"/>
      <w:sz w:val="20"/>
      <w:szCs w:val="20"/>
    </w:rPr>
  </w:style>
  <w:style w:type="character" w:styleId="HTMLDefinition">
    <w:name w:val="HTML Definition"/>
    <w:semiHidden/>
    <w:rsid w:val="005D42EF"/>
    <w:rPr>
      <w:i/>
      <w:iCs/>
    </w:rPr>
  </w:style>
  <w:style w:type="character" w:styleId="HTMLVariable">
    <w:name w:val="HTML Variable"/>
    <w:semiHidden/>
    <w:rsid w:val="005D42EF"/>
    <w:rPr>
      <w:i/>
      <w:iCs/>
    </w:rPr>
  </w:style>
  <w:style w:type="paragraph" w:styleId="HTML-adres">
    <w:name w:val="HTML Address"/>
    <w:basedOn w:val="ZsysbasisTenman"/>
    <w:next w:val="BasistekstTenman"/>
    <w:semiHidden/>
    <w:rsid w:val="0020607F"/>
  </w:style>
  <w:style w:type="character" w:styleId="HTML-acroniem">
    <w:name w:val="HTML Acronym"/>
    <w:basedOn w:val="Standaardalinea-lettertype"/>
    <w:semiHidden/>
    <w:rsid w:val="005D42EF"/>
  </w:style>
  <w:style w:type="character" w:styleId="HTML-citaat">
    <w:name w:val="HTML Cite"/>
    <w:semiHidden/>
    <w:rsid w:val="005D42EF"/>
    <w:rPr>
      <w:i/>
      <w:iCs/>
    </w:rPr>
  </w:style>
  <w:style w:type="character" w:styleId="HTML-schrijfmachine">
    <w:name w:val="HTML Typewriter"/>
    <w:semiHidden/>
    <w:rsid w:val="005D42EF"/>
    <w:rPr>
      <w:rFonts w:ascii="Courier New" w:hAnsi="Courier New" w:cs="Courier New"/>
      <w:sz w:val="20"/>
      <w:szCs w:val="20"/>
    </w:rPr>
  </w:style>
  <w:style w:type="character" w:styleId="HTML-toetsenbord">
    <w:name w:val="HTML Keyboard"/>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Tenman"/>
    <w:next w:val="BasistekstTenman"/>
    <w:semiHidden/>
    <w:rsid w:val="0020607F"/>
  </w:style>
  <w:style w:type="paragraph" w:styleId="Lijst2">
    <w:name w:val="List 2"/>
    <w:basedOn w:val="ZsysbasisTenman"/>
    <w:next w:val="BasistekstTenman"/>
    <w:semiHidden/>
    <w:rsid w:val="0020607F"/>
  </w:style>
  <w:style w:type="paragraph" w:styleId="Lijst3">
    <w:name w:val="List 3"/>
    <w:basedOn w:val="ZsysbasisTenman"/>
    <w:next w:val="BasistekstTenman"/>
    <w:semiHidden/>
    <w:rsid w:val="0020607F"/>
  </w:style>
  <w:style w:type="paragraph" w:styleId="Lijst4">
    <w:name w:val="List 4"/>
    <w:basedOn w:val="ZsysbasisTenman"/>
    <w:next w:val="BasistekstTenman"/>
    <w:semiHidden/>
    <w:rsid w:val="0020607F"/>
  </w:style>
  <w:style w:type="paragraph" w:styleId="Lijst5">
    <w:name w:val="List 5"/>
    <w:basedOn w:val="ZsysbasisTenman"/>
    <w:next w:val="BasistekstTenman"/>
    <w:semiHidden/>
    <w:rsid w:val="0020607F"/>
  </w:style>
  <w:style w:type="paragraph" w:styleId="Lijstopsomteken">
    <w:name w:val="List Bullet"/>
    <w:basedOn w:val="ZsysbasisTenman"/>
    <w:next w:val="BasistekstTenman"/>
    <w:semiHidden/>
    <w:rsid w:val="0020607F"/>
  </w:style>
  <w:style w:type="paragraph" w:styleId="Lijstopsomteken2">
    <w:name w:val="List Bullet 2"/>
    <w:basedOn w:val="ZsysbasisTenman"/>
    <w:next w:val="BasistekstTenman"/>
    <w:semiHidden/>
    <w:rsid w:val="0020607F"/>
  </w:style>
  <w:style w:type="paragraph" w:styleId="Lijstopsomteken3">
    <w:name w:val="List Bullet 3"/>
    <w:basedOn w:val="ZsysbasisTenman"/>
    <w:next w:val="BasistekstTenman"/>
    <w:semiHidden/>
    <w:rsid w:val="0020607F"/>
  </w:style>
  <w:style w:type="paragraph" w:styleId="Lijstopsomteken4">
    <w:name w:val="List Bullet 4"/>
    <w:basedOn w:val="ZsysbasisTenman"/>
    <w:next w:val="BasistekstTenman"/>
    <w:semiHidden/>
    <w:rsid w:val="0020607F"/>
  </w:style>
  <w:style w:type="paragraph" w:styleId="Lijstopsomteken5">
    <w:name w:val="List Bullet 5"/>
    <w:basedOn w:val="ZsysbasisTenman"/>
    <w:next w:val="BasistekstTenman"/>
    <w:semiHidden/>
    <w:rsid w:val="0020607F"/>
  </w:style>
  <w:style w:type="paragraph" w:styleId="Lijstnummering">
    <w:name w:val="List Number"/>
    <w:basedOn w:val="ZsysbasisTenman"/>
    <w:next w:val="BasistekstTenman"/>
    <w:semiHidden/>
    <w:rsid w:val="0020607F"/>
  </w:style>
  <w:style w:type="paragraph" w:styleId="Lijstnummering2">
    <w:name w:val="List Number 2"/>
    <w:basedOn w:val="ZsysbasisTenman"/>
    <w:next w:val="BasistekstTenman"/>
    <w:semiHidden/>
    <w:rsid w:val="0020607F"/>
  </w:style>
  <w:style w:type="paragraph" w:styleId="Lijstnummering3">
    <w:name w:val="List Number 3"/>
    <w:basedOn w:val="ZsysbasisTenman"/>
    <w:next w:val="BasistekstTenman"/>
    <w:semiHidden/>
    <w:rsid w:val="0020607F"/>
  </w:style>
  <w:style w:type="paragraph" w:styleId="Lijstnummering4">
    <w:name w:val="List Number 4"/>
    <w:basedOn w:val="ZsysbasisTenman"/>
    <w:next w:val="BasistekstTenman"/>
    <w:semiHidden/>
    <w:rsid w:val="0020607F"/>
  </w:style>
  <w:style w:type="paragraph" w:styleId="Lijstnummering5">
    <w:name w:val="List Number 5"/>
    <w:basedOn w:val="ZsysbasisTenman"/>
    <w:next w:val="BasistekstTenman"/>
    <w:semiHidden/>
    <w:rsid w:val="0020607F"/>
  </w:style>
  <w:style w:type="paragraph" w:styleId="Lijstvoortzetting">
    <w:name w:val="List Continue"/>
    <w:basedOn w:val="ZsysbasisTenman"/>
    <w:next w:val="BasistekstTenman"/>
    <w:semiHidden/>
    <w:rsid w:val="0020607F"/>
  </w:style>
  <w:style w:type="paragraph" w:styleId="Lijstvoortzetting2">
    <w:name w:val="List Continue 2"/>
    <w:basedOn w:val="ZsysbasisTenman"/>
    <w:next w:val="BasistekstTenman"/>
    <w:semiHidden/>
    <w:rsid w:val="0020607F"/>
  </w:style>
  <w:style w:type="paragraph" w:styleId="Lijstvoortzetting3">
    <w:name w:val="List Continue 3"/>
    <w:basedOn w:val="ZsysbasisTenman"/>
    <w:next w:val="BasistekstTenman"/>
    <w:semiHidden/>
    <w:rsid w:val="0020607F"/>
  </w:style>
  <w:style w:type="paragraph" w:styleId="Lijstvoortzetting4">
    <w:name w:val="List Continue 4"/>
    <w:basedOn w:val="ZsysbasisTenman"/>
    <w:next w:val="BasistekstTenman"/>
    <w:semiHidden/>
    <w:rsid w:val="0020607F"/>
  </w:style>
  <w:style w:type="paragraph" w:styleId="Lijstvoortzetting5">
    <w:name w:val="List Continue 5"/>
    <w:basedOn w:val="ZsysbasisTenman"/>
    <w:next w:val="BasistekstTenman"/>
    <w:semiHidden/>
    <w:rsid w:val="0020607F"/>
  </w:style>
  <w:style w:type="character" w:styleId="HTML-voorbeeld">
    <w:name w:val="HTML Sample"/>
    <w:semiHidden/>
    <w:rsid w:val="005D42EF"/>
    <w:rPr>
      <w:rFonts w:ascii="Courier New" w:hAnsi="Courier New" w:cs="Courier New"/>
    </w:rPr>
  </w:style>
  <w:style w:type="paragraph" w:styleId="Normaalweb">
    <w:name w:val="Normal (Web)"/>
    <w:basedOn w:val="ZsysbasisTenman"/>
    <w:next w:val="BasistekstTenman"/>
    <w:semiHidden/>
    <w:rsid w:val="0020607F"/>
  </w:style>
  <w:style w:type="paragraph" w:styleId="Notitiekop">
    <w:name w:val="Note Heading"/>
    <w:basedOn w:val="ZsysbasisTenman"/>
    <w:next w:val="BasistekstTenman"/>
    <w:semiHidden/>
    <w:rsid w:val="0020607F"/>
  </w:style>
  <w:style w:type="paragraph" w:styleId="Plattetekst">
    <w:name w:val="Body Text"/>
    <w:basedOn w:val="ZsysbasisTenman"/>
    <w:next w:val="BasistekstTenman"/>
    <w:semiHidden/>
    <w:rsid w:val="0020607F"/>
  </w:style>
  <w:style w:type="paragraph" w:styleId="Plattetekst2">
    <w:name w:val="Body Text 2"/>
    <w:basedOn w:val="ZsysbasisTenman"/>
    <w:next w:val="BasistekstTenman"/>
    <w:semiHidden/>
    <w:rsid w:val="0020607F"/>
  </w:style>
  <w:style w:type="paragraph" w:styleId="Plattetekst3">
    <w:name w:val="Body Text 3"/>
    <w:basedOn w:val="ZsysbasisTenman"/>
    <w:next w:val="BasistekstTenman"/>
    <w:semiHidden/>
    <w:rsid w:val="0020607F"/>
  </w:style>
  <w:style w:type="paragraph" w:styleId="Platteteksteersteinspringing">
    <w:name w:val="Body Text First Indent"/>
    <w:basedOn w:val="ZsysbasisTenman"/>
    <w:next w:val="BasistekstTenman"/>
    <w:semiHidden/>
    <w:rsid w:val="0020607F"/>
  </w:style>
  <w:style w:type="paragraph" w:styleId="Plattetekstinspringen">
    <w:name w:val="Body Text Indent"/>
    <w:basedOn w:val="ZsysbasisTenman"/>
    <w:next w:val="BasistekstTenman"/>
    <w:semiHidden/>
    <w:rsid w:val="0020607F"/>
  </w:style>
  <w:style w:type="paragraph" w:styleId="Platteteksteersteinspringing2">
    <w:name w:val="Body Text First Indent 2"/>
    <w:basedOn w:val="ZsysbasisTenman"/>
    <w:next w:val="BasistekstTenman"/>
    <w:semiHidden/>
    <w:rsid w:val="0020607F"/>
  </w:style>
  <w:style w:type="paragraph" w:styleId="Plattetekstinspringen2">
    <w:name w:val="Body Text Indent 2"/>
    <w:basedOn w:val="ZsysbasisTenman"/>
    <w:next w:val="BasistekstTenman"/>
    <w:semiHidden/>
    <w:rsid w:val="0020607F"/>
  </w:style>
  <w:style w:type="paragraph" w:styleId="Plattetekstinspringen3">
    <w:name w:val="Body Text Indent 3"/>
    <w:basedOn w:val="ZsysbasisTenman"/>
    <w:next w:val="BasistekstTenman"/>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qFormat/>
    <w:rsid w:val="005D42EF"/>
    <w:rPr>
      <w:i/>
      <w:iCs/>
    </w:rPr>
  </w:style>
  <w:style w:type="paragraph" w:styleId="Standaardinspringing">
    <w:name w:val="Normal Indent"/>
    <w:basedOn w:val="ZsysbasisTenman"/>
    <w:next w:val="BasistekstTenman"/>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uiPriority w:val="99"/>
    <w:rsid w:val="00A6774C"/>
    <w:rPr>
      <w:vertAlign w:val="superscript"/>
    </w:rPr>
  </w:style>
  <w:style w:type="paragraph" w:styleId="Voetnoottekst">
    <w:name w:val="footnote text"/>
    <w:basedOn w:val="ZsysbasisTenman"/>
    <w:link w:val="VoetnoottekstChar"/>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basedOn w:val="ZsysbasisTenman"/>
    <w:next w:val="BasistekstTenman"/>
    <w:rsid w:val="0020607F"/>
  </w:style>
  <w:style w:type="paragraph" w:styleId="Tekstzonderopmaak">
    <w:name w:val="Plain Text"/>
    <w:aliases w:val="Tekst zonder opmaak Tenman"/>
    <w:basedOn w:val="ZsysbasisTenman"/>
    <w:next w:val="BasistekstTenman"/>
    <w:rsid w:val="0020607F"/>
  </w:style>
  <w:style w:type="paragraph" w:styleId="Ballontekst">
    <w:name w:val="Balloon Text"/>
    <w:basedOn w:val="ZsysbasisTenman"/>
    <w:next w:val="BasistekstTenman"/>
    <w:semiHidden/>
    <w:rsid w:val="0020607F"/>
  </w:style>
  <w:style w:type="paragraph" w:styleId="Bijschrift">
    <w:name w:val="caption"/>
    <w:basedOn w:val="ZsysbasisTenman"/>
    <w:next w:val="BasistekstTenman"/>
    <w:uiPriority w:val="35"/>
    <w:qFormat/>
    <w:rsid w:val="0020607F"/>
  </w:style>
  <w:style w:type="paragraph" w:styleId="Bronvermelding">
    <w:name w:val="table of authorities"/>
    <w:basedOn w:val="ZsysbasisTenman"/>
    <w:next w:val="BasistekstTenman"/>
    <w:semiHidden/>
    <w:rsid w:val="0020607F"/>
  </w:style>
  <w:style w:type="paragraph" w:styleId="Documentstructuur">
    <w:name w:val="Document Map"/>
    <w:basedOn w:val="ZsysbasisTenman"/>
    <w:next w:val="BasistekstTenman"/>
    <w:semiHidden/>
    <w:rsid w:val="0020607F"/>
  </w:style>
  <w:style w:type="character" w:styleId="Regelnummer">
    <w:name w:val="line number"/>
    <w:basedOn w:val="Standaardalinea-lettertype"/>
    <w:semiHidden/>
    <w:rsid w:val="005D42EF"/>
  </w:style>
  <w:style w:type="paragraph" w:styleId="Eindnoottekst">
    <w:name w:val="endnote text"/>
    <w:basedOn w:val="ZsysbasisTenman"/>
    <w:next w:val="BasistekstTenman"/>
    <w:semiHidden/>
    <w:rsid w:val="0020607F"/>
  </w:style>
  <w:style w:type="paragraph" w:styleId="Indexkop">
    <w:name w:val="index heading"/>
    <w:basedOn w:val="ZsysbasisTenman"/>
    <w:next w:val="BasistekstTenman"/>
    <w:semiHidden/>
    <w:rsid w:val="0020607F"/>
  </w:style>
  <w:style w:type="paragraph" w:styleId="Kopbronvermelding">
    <w:name w:val="toa heading"/>
    <w:basedOn w:val="ZsysbasisTenman"/>
    <w:next w:val="BasistekstTenman"/>
    <w:semiHidden/>
    <w:rsid w:val="0020607F"/>
  </w:style>
  <w:style w:type="paragraph" w:styleId="Lijstmetafbeeldingen">
    <w:name w:val="table of figures"/>
    <w:basedOn w:val="ZsysbasisTenman"/>
    <w:next w:val="BasistekstTenman"/>
    <w:semiHidden/>
    <w:rsid w:val="0020607F"/>
  </w:style>
  <w:style w:type="paragraph" w:styleId="Macrotekst">
    <w:name w:val="macro"/>
    <w:basedOn w:val="ZsysbasisTenman"/>
    <w:next w:val="BasistekstTenman"/>
    <w:semiHidden/>
    <w:rsid w:val="0020607F"/>
  </w:style>
  <w:style w:type="paragraph" w:styleId="Tekstopmerking">
    <w:name w:val="annotation text"/>
    <w:basedOn w:val="ZsysbasisTenman"/>
    <w:next w:val="BasistekstTenman"/>
    <w:link w:val="TekstopmerkingChar"/>
    <w:rsid w:val="0020607F"/>
  </w:style>
  <w:style w:type="paragraph" w:styleId="Onderwerpvanopmerking">
    <w:name w:val="annotation subject"/>
    <w:basedOn w:val="ZsysbasisTenman"/>
    <w:next w:val="BasistekstTenman"/>
    <w:semiHidden/>
    <w:rsid w:val="0020607F"/>
  </w:style>
  <w:style w:type="character" w:styleId="Verwijzingopmerking">
    <w:name w:val="annotation reference"/>
    <w:rsid w:val="0020607F"/>
    <w:rPr>
      <w:sz w:val="18"/>
      <w:szCs w:val="18"/>
    </w:rPr>
  </w:style>
  <w:style w:type="numbering" w:customStyle="1" w:styleId="LijstopsommingnummerTenman">
    <w:name w:val="Lijst opsomming nummer Tenman"/>
    <w:basedOn w:val="Geenlijst"/>
    <w:rsid w:val="0096320E"/>
    <w:pPr>
      <w:numPr>
        <w:numId w:val="2"/>
      </w:numPr>
    </w:pPr>
  </w:style>
  <w:style w:type="numbering" w:customStyle="1" w:styleId="LijstopsommingletterTenman">
    <w:name w:val="Lijst opsomming letter Tenman"/>
    <w:basedOn w:val="Geenlijst"/>
    <w:rsid w:val="0096320E"/>
    <w:pPr>
      <w:numPr>
        <w:numId w:val="3"/>
      </w:numPr>
    </w:pPr>
  </w:style>
  <w:style w:type="numbering" w:customStyle="1" w:styleId="LijstopsommingtekenTenman">
    <w:name w:val="Lijst opsomming teken Tenman"/>
    <w:basedOn w:val="Geenlijst"/>
    <w:rsid w:val="00474B36"/>
    <w:pPr>
      <w:numPr>
        <w:numId w:val="7"/>
      </w:numPr>
    </w:pPr>
  </w:style>
  <w:style w:type="paragraph" w:customStyle="1" w:styleId="Opsommingstreepje1eniveauTenman">
    <w:name w:val="Opsomming streepje 1e niveau Tenman"/>
    <w:basedOn w:val="ZsysbasisTenman"/>
    <w:rsid w:val="00474B36"/>
    <w:pPr>
      <w:numPr>
        <w:numId w:val="7"/>
      </w:numPr>
    </w:pPr>
  </w:style>
  <w:style w:type="paragraph" w:customStyle="1" w:styleId="Opsommingstreepje2eniveauTenman">
    <w:name w:val="Opsomming streepje 2e niveau Tenman"/>
    <w:basedOn w:val="ZsysbasisTenman"/>
    <w:rsid w:val="00474B36"/>
    <w:pPr>
      <w:numPr>
        <w:ilvl w:val="1"/>
        <w:numId w:val="7"/>
      </w:numPr>
    </w:pPr>
  </w:style>
  <w:style w:type="paragraph" w:customStyle="1" w:styleId="Opsommingstreepje3eniveauTenman">
    <w:name w:val="Opsomming streepje 3e niveau Tenman"/>
    <w:basedOn w:val="ZsysbasisTenman"/>
    <w:rsid w:val="00474B36"/>
    <w:pPr>
      <w:numPr>
        <w:ilvl w:val="2"/>
        <w:numId w:val="7"/>
      </w:numPr>
    </w:pPr>
  </w:style>
  <w:style w:type="paragraph" w:customStyle="1" w:styleId="Opsommingbolletje2eniveauTenman">
    <w:name w:val="Opsomming bolletje 2e niveau Tenman"/>
    <w:basedOn w:val="ZsysbasisTenman"/>
    <w:rsid w:val="006B369C"/>
    <w:pPr>
      <w:numPr>
        <w:ilvl w:val="1"/>
        <w:numId w:val="8"/>
      </w:numPr>
    </w:pPr>
  </w:style>
  <w:style w:type="paragraph" w:customStyle="1" w:styleId="Opsommingbolletje3eniveauTenman">
    <w:name w:val="Opsomming bolletje 3e niveau Tenman"/>
    <w:basedOn w:val="ZsysbasisTenman"/>
    <w:rsid w:val="006B369C"/>
    <w:pPr>
      <w:numPr>
        <w:ilvl w:val="2"/>
        <w:numId w:val="8"/>
      </w:numPr>
    </w:pPr>
  </w:style>
  <w:style w:type="paragraph" w:customStyle="1" w:styleId="ZsysdocumentgegevensTenman">
    <w:name w:val="Zsysdocumentgegevens Tenman"/>
    <w:basedOn w:val="ZsysbasisTenman"/>
    <w:rsid w:val="000C0551"/>
    <w:pPr>
      <w:spacing w:line="260" w:lineRule="exact"/>
    </w:pPr>
    <w:rPr>
      <w:noProof/>
      <w:color w:val="746340"/>
      <w:sz w:val="18"/>
    </w:rPr>
  </w:style>
  <w:style w:type="paragraph" w:customStyle="1" w:styleId="ZsyseenpuntTenman">
    <w:name w:val="Zsyseenpunt Tenman"/>
    <w:basedOn w:val="ZsysbasisTenman"/>
    <w:rsid w:val="00382169"/>
    <w:pPr>
      <w:spacing w:line="20" w:lineRule="exact"/>
    </w:pPr>
    <w:rPr>
      <w:sz w:val="2"/>
    </w:rPr>
  </w:style>
  <w:style w:type="paragraph" w:customStyle="1" w:styleId="DocumentgegevensdatumTenman">
    <w:name w:val="Documentgegevens datum Tenman"/>
    <w:basedOn w:val="ZsysdocumentgegevensTenman"/>
    <w:rsid w:val="00382169"/>
  </w:style>
  <w:style w:type="paragraph" w:customStyle="1" w:styleId="DocumentgegevensoffertenummerTenman">
    <w:name w:val="Documentgegevens offertenummer Tenman"/>
    <w:basedOn w:val="ZsysdocumentgegevensTenman"/>
    <w:rsid w:val="00AB0806"/>
  </w:style>
  <w:style w:type="paragraph" w:customStyle="1" w:styleId="DocumentgegevenskopjeTenman">
    <w:name w:val="Documentgegevens kopje Tenman"/>
    <w:basedOn w:val="ZsysdocumentgegevensTenman"/>
    <w:rsid w:val="00B90CDB"/>
    <w:rPr>
      <w:b/>
    </w:rPr>
  </w:style>
  <w:style w:type="paragraph" w:customStyle="1" w:styleId="DocumentgegevensdossierTenman">
    <w:name w:val="Documentgegevens dossier Tenman"/>
    <w:basedOn w:val="ZsysdocumentgegevensTenman"/>
    <w:rsid w:val="00FC4723"/>
  </w:style>
  <w:style w:type="paragraph" w:customStyle="1" w:styleId="DocumentgegevensTenman">
    <w:name w:val="Documentgegevens Tenman"/>
    <w:basedOn w:val="ZsysdocumentgegevensTenman"/>
    <w:rsid w:val="00382169"/>
  </w:style>
  <w:style w:type="paragraph" w:customStyle="1" w:styleId="PaginanummerTenman">
    <w:name w:val="Paginanummer Tenman"/>
    <w:basedOn w:val="ZsysbasisTenman"/>
    <w:rsid w:val="00856921"/>
  </w:style>
  <w:style w:type="numbering" w:customStyle="1" w:styleId="LijstopsommingbolletjeTenman">
    <w:name w:val="Lijst opsomming bolletje Tenman"/>
    <w:basedOn w:val="Geenlijst"/>
    <w:rsid w:val="006B369C"/>
    <w:pPr>
      <w:numPr>
        <w:numId w:val="8"/>
      </w:numPr>
    </w:pPr>
  </w:style>
  <w:style w:type="paragraph" w:customStyle="1" w:styleId="AfzendergegevensTenman">
    <w:name w:val="Afzendergegevens Tenman"/>
    <w:basedOn w:val="ZsysdocumentgegevensTenman"/>
    <w:rsid w:val="00857B29"/>
    <w:pPr>
      <w:spacing w:line="284" w:lineRule="exact"/>
    </w:pPr>
  </w:style>
  <w:style w:type="character" w:customStyle="1" w:styleId="AfzendergegevenstekenTenman">
    <w:name w:val="Afzendergegevens teken Tenman"/>
    <w:rsid w:val="00857B29"/>
    <w:rPr>
      <w:b/>
    </w:rPr>
  </w:style>
  <w:style w:type="paragraph" w:customStyle="1" w:styleId="PictogramTenman">
    <w:name w:val="Pictogram Tenman"/>
    <w:basedOn w:val="ZsysbasisTenman"/>
    <w:rsid w:val="00AB0806"/>
    <w:pPr>
      <w:jc w:val="right"/>
    </w:pPr>
  </w:style>
  <w:style w:type="paragraph" w:customStyle="1" w:styleId="DocumentnaamTenman">
    <w:name w:val="Documentnaam Tenman"/>
    <w:basedOn w:val="ZsysdocumentgegevensTenman"/>
    <w:rsid w:val="00284BCC"/>
    <w:pPr>
      <w:spacing w:line="340" w:lineRule="exact"/>
    </w:pPr>
    <w:rPr>
      <w:b/>
      <w:caps/>
      <w:sz w:val="30"/>
    </w:rPr>
  </w:style>
  <w:style w:type="paragraph" w:customStyle="1" w:styleId="TitelTenman">
    <w:name w:val="Titel Tenman"/>
    <w:basedOn w:val="ZsysbasisTenman"/>
    <w:rsid w:val="000C0551"/>
    <w:pPr>
      <w:spacing w:line="520" w:lineRule="exact"/>
    </w:pPr>
    <w:rPr>
      <w:b/>
      <w:sz w:val="30"/>
    </w:rPr>
  </w:style>
  <w:style w:type="paragraph" w:customStyle="1" w:styleId="AuteurTenman">
    <w:name w:val="Auteur Tenman"/>
    <w:basedOn w:val="ZsysbasisTenman"/>
    <w:rsid w:val="00C029AD"/>
    <w:rPr>
      <w:sz w:val="24"/>
    </w:rPr>
  </w:style>
  <w:style w:type="paragraph" w:customStyle="1" w:styleId="InhoudsopgavekopTenman">
    <w:name w:val="Inhoudsopgavekop Tenman"/>
    <w:basedOn w:val="ZsysbasisTenman"/>
    <w:next w:val="BasistekstTenman"/>
    <w:rsid w:val="00F42751"/>
    <w:pPr>
      <w:spacing w:before="1040" w:after="520" w:line="520" w:lineRule="exact"/>
    </w:pPr>
    <w:rPr>
      <w:b/>
      <w:sz w:val="30"/>
    </w:rPr>
  </w:style>
  <w:style w:type="paragraph" w:styleId="Lijstalinea">
    <w:name w:val="List Paragraph"/>
    <w:basedOn w:val="Standaard"/>
    <w:uiPriority w:val="34"/>
    <w:qFormat/>
    <w:rsid w:val="00E82BEE"/>
    <w:pPr>
      <w:tabs>
        <w:tab w:val="clear" w:pos="284"/>
        <w:tab w:val="clear" w:pos="454"/>
        <w:tab w:val="clear" w:pos="624"/>
        <w:tab w:val="clear" w:pos="794"/>
      </w:tabs>
      <w:spacing w:after="120" w:line="264" w:lineRule="auto"/>
      <w:ind w:left="720"/>
      <w:contextualSpacing/>
    </w:pPr>
    <w:rPr>
      <w:rFonts w:cs="Times New Roman"/>
      <w:szCs w:val="20"/>
      <w:lang w:val="en-GB" w:eastAsia="en-US"/>
    </w:rPr>
  </w:style>
  <w:style w:type="character" w:styleId="Onopgelostemelding">
    <w:name w:val="Unresolved Mention"/>
    <w:uiPriority w:val="99"/>
    <w:semiHidden/>
    <w:unhideWhenUsed/>
    <w:rsid w:val="00E82BEE"/>
    <w:rPr>
      <w:color w:val="605E5C"/>
      <w:shd w:val="clear" w:color="auto" w:fill="E1DFDD"/>
    </w:rPr>
  </w:style>
  <w:style w:type="table" w:customStyle="1" w:styleId="Tabelraster10">
    <w:name w:val="Tabelraster1"/>
    <w:basedOn w:val="Standaardtabel"/>
    <w:next w:val="Tabelraster"/>
    <w:uiPriority w:val="39"/>
    <w:rsid w:val="00330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76DBD"/>
    <w:rPr>
      <w:rFonts w:ascii="Calibri" w:hAnsi="Calibri" w:cs="Maiandra GD"/>
      <w:szCs w:val="18"/>
    </w:rPr>
  </w:style>
  <w:style w:type="character" w:customStyle="1" w:styleId="VoetnoottekstChar">
    <w:name w:val="Voetnoottekst Char"/>
    <w:basedOn w:val="Standaardalinea-lettertype"/>
    <w:link w:val="Voetnoottekst"/>
    <w:rsid w:val="00350832"/>
    <w:rPr>
      <w:rFonts w:ascii="Calibri" w:hAnsi="Calibri" w:cs="Maiandra GD"/>
      <w:sz w:val="15"/>
      <w:szCs w:val="18"/>
    </w:rPr>
  </w:style>
  <w:style w:type="character" w:customStyle="1" w:styleId="TekstopmerkingChar">
    <w:name w:val="Tekst opmerking Char"/>
    <w:basedOn w:val="Standaardalinea-lettertype"/>
    <w:link w:val="Tekstopmerking"/>
    <w:rsid w:val="00350832"/>
    <w:rPr>
      <w:rFonts w:ascii="Calibri" w:hAnsi="Calibri" w:cs="Maiandra GD"/>
      <w:szCs w:val="18"/>
    </w:rPr>
  </w:style>
  <w:style w:type="paragraph" w:customStyle="1" w:styleId="Default">
    <w:name w:val="Default"/>
    <w:rsid w:val="001711D1"/>
    <w:pPr>
      <w:autoSpaceDE w:val="0"/>
      <w:autoSpaceDN w:val="0"/>
      <w:adjustRightInd w:val="0"/>
    </w:pPr>
    <w:rPr>
      <w:rFonts w:ascii="Arial" w:hAnsi="Arial" w:cs="Arial"/>
      <w:color w:val="000000"/>
      <w:sz w:val="24"/>
      <w:szCs w:val="24"/>
    </w:rPr>
  </w:style>
  <w:style w:type="character" w:customStyle="1" w:styleId="markedcontent">
    <w:name w:val="markedcontent"/>
    <w:basedOn w:val="Standaardalinea-lettertype"/>
    <w:rsid w:val="002A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7884">
      <w:bodyDiv w:val="1"/>
      <w:marLeft w:val="0"/>
      <w:marRight w:val="0"/>
      <w:marTop w:val="0"/>
      <w:marBottom w:val="0"/>
      <w:divBdr>
        <w:top w:val="none" w:sz="0" w:space="0" w:color="auto"/>
        <w:left w:val="none" w:sz="0" w:space="0" w:color="auto"/>
        <w:bottom w:val="none" w:sz="0" w:space="0" w:color="auto"/>
        <w:right w:val="none" w:sz="0" w:space="0" w:color="auto"/>
      </w:divBdr>
    </w:div>
    <w:div w:id="177232115">
      <w:bodyDiv w:val="1"/>
      <w:marLeft w:val="0"/>
      <w:marRight w:val="0"/>
      <w:marTop w:val="0"/>
      <w:marBottom w:val="0"/>
      <w:divBdr>
        <w:top w:val="none" w:sz="0" w:space="0" w:color="auto"/>
        <w:left w:val="none" w:sz="0" w:space="0" w:color="auto"/>
        <w:bottom w:val="none" w:sz="0" w:space="0" w:color="auto"/>
        <w:right w:val="none" w:sz="0" w:space="0" w:color="auto"/>
      </w:divBdr>
    </w:div>
    <w:div w:id="556475551">
      <w:bodyDiv w:val="1"/>
      <w:marLeft w:val="0"/>
      <w:marRight w:val="0"/>
      <w:marTop w:val="0"/>
      <w:marBottom w:val="0"/>
      <w:divBdr>
        <w:top w:val="none" w:sz="0" w:space="0" w:color="auto"/>
        <w:left w:val="none" w:sz="0" w:space="0" w:color="auto"/>
        <w:bottom w:val="none" w:sz="0" w:space="0" w:color="auto"/>
        <w:right w:val="none" w:sz="0" w:space="0" w:color="auto"/>
      </w:divBdr>
    </w:div>
    <w:div w:id="1233387674">
      <w:bodyDiv w:val="1"/>
      <w:marLeft w:val="0"/>
      <w:marRight w:val="0"/>
      <w:marTop w:val="0"/>
      <w:marBottom w:val="0"/>
      <w:divBdr>
        <w:top w:val="none" w:sz="0" w:space="0" w:color="auto"/>
        <w:left w:val="none" w:sz="0" w:space="0" w:color="auto"/>
        <w:bottom w:val="none" w:sz="0" w:space="0" w:color="auto"/>
        <w:right w:val="none" w:sz="0" w:space="0" w:color="auto"/>
      </w:divBdr>
    </w:div>
    <w:div w:id="17026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tenman.nl" TargetMode="External"/><Relationship Id="rId1" Type="http://schemas.openxmlformats.org/officeDocument/2006/relationships/hyperlink" Target="http://www.tenm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2e2f981-e7db-4ecf-8044-1208b1b5da13">
      <UserInfo>
        <DisplayName>Leo Kramer</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69546D67DB3649834CE8D3590502DE" ma:contentTypeVersion="12" ma:contentTypeDescription="Een nieuw document maken." ma:contentTypeScope="" ma:versionID="f0d3b275f9c2847c9e0ebe57928cf631">
  <xsd:schema xmlns:xsd="http://www.w3.org/2001/XMLSchema" xmlns:xs="http://www.w3.org/2001/XMLSchema" xmlns:p="http://schemas.microsoft.com/office/2006/metadata/properties" xmlns:ns2="52e2f981-e7db-4ecf-8044-1208b1b5da13" xmlns:ns3="88a6ecbb-c3d7-4b52-829a-27a1d0b145e4" targetNamespace="http://schemas.microsoft.com/office/2006/metadata/properties" ma:root="true" ma:fieldsID="9d9f4c94fd8fbcc99ced44ac6bb74d33" ns2:_="" ns3:_="">
    <xsd:import namespace="52e2f981-e7db-4ecf-8044-1208b1b5da13"/>
    <xsd:import namespace="88a6ecbb-c3d7-4b52-829a-27a1d0b14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f981-e7db-4ecf-8044-1208b1b5da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6ecbb-c3d7-4b52-829a-27a1d0b14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74379-AE60-4643-9771-F0A7F342E08E}">
  <ds:schemaRefs>
    <ds:schemaRef ds:uri="http://schemas.openxmlformats.org/officeDocument/2006/bibliography"/>
  </ds:schemaRefs>
</ds:datastoreItem>
</file>

<file path=customXml/itemProps2.xml><?xml version="1.0" encoding="utf-8"?>
<ds:datastoreItem xmlns:ds="http://schemas.openxmlformats.org/officeDocument/2006/customXml" ds:itemID="{DA5DE304-B79E-4B32-80FE-7800BAA3576F}">
  <ds:schemaRefs>
    <ds:schemaRef ds:uri="http://schemas.microsoft.com/office/2006/documentManagement/types"/>
    <ds:schemaRef ds:uri="http://www.w3.org/XML/1998/namespace"/>
    <ds:schemaRef ds:uri="http://schemas.openxmlformats.org/package/2006/metadata/core-properties"/>
    <ds:schemaRef ds:uri="http://purl.org/dc/elements/1.1/"/>
    <ds:schemaRef ds:uri="52e2f981-e7db-4ecf-8044-1208b1b5da13"/>
    <ds:schemaRef ds:uri="88a6ecbb-c3d7-4b52-829a-27a1d0b145e4"/>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9591BDC-3557-4690-97E1-386FF56576A7}">
  <ds:schemaRefs>
    <ds:schemaRef ds:uri="http://schemas.microsoft.com/sharepoint/v3/contenttype/forms"/>
  </ds:schemaRefs>
</ds:datastoreItem>
</file>

<file path=customXml/itemProps4.xml><?xml version="1.0" encoding="utf-8"?>
<ds:datastoreItem xmlns:ds="http://schemas.openxmlformats.org/officeDocument/2006/customXml" ds:itemID="{A9473F5D-E989-4B99-BBBB-236203640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f981-e7db-4ecf-8044-1208b1b5da13"/>
    <ds:schemaRef ds:uri="88a6ecbb-c3d7-4b52-829a-27a1d0b1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9421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Selectiedocument</vt:lpstr>
    </vt:vector>
  </TitlesOfParts>
  <Manager/>
  <Company>Prelude Legal</Company>
  <LinksUpToDate>false</LinksUpToDate>
  <CharactersWithSpaces>11077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Selectiedocument</dc:title>
  <dc:subject/>
  <dc:creator>mr drs W.A.M. Haverkamp</dc:creator>
  <cp:keywords/>
  <dc:description/>
  <cp:lastModifiedBy>Blok-Bootsman, Marleen</cp:lastModifiedBy>
  <cp:revision>5</cp:revision>
  <cp:lastPrinted>2023-09-27T09:52:00Z</cp:lastPrinted>
  <dcterms:created xsi:type="dcterms:W3CDTF">2023-12-19T09:02:00Z</dcterms:created>
  <dcterms:modified xsi:type="dcterms:W3CDTF">2024-04-15T09:14:00Z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0x0101000A69546D67DB3649834CE8D3590502DE</vt:lpwstr>
  </property>
</Properties>
</file>